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EFF0" w14:textId="77777777" w:rsidR="00DA1B1E" w:rsidRDefault="00DA1B1E" w:rsidP="00741C3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2F9E961" w14:textId="4038D6B7" w:rsidR="00043CF2" w:rsidRPr="00741C3E" w:rsidRDefault="00DF107A" w:rsidP="00741C3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724FA755" w14:textId="189C54C4" w:rsidR="00DA1B22" w:rsidRPr="00DA1B22" w:rsidRDefault="00DA1B22" w:rsidP="00DA1B22">
      <w:pPr>
        <w:tabs>
          <w:tab w:val="left" w:pos="709"/>
        </w:tabs>
        <w:spacing w:line="360" w:lineRule="auto"/>
        <w:ind w:left="360"/>
        <w:jc w:val="center"/>
        <w:rPr>
          <w:b/>
        </w:rPr>
      </w:pPr>
      <w:r w:rsidRPr="00DA1B22">
        <w:rPr>
          <w:b/>
        </w:rPr>
        <w:t>ZAŚWIADCZENIE O ZATRUDNIENIU</w:t>
      </w:r>
      <w:r w:rsidRPr="00DA1B22">
        <w:rPr>
          <w:b/>
        </w:rPr>
        <w:t xml:space="preserve"> </w:t>
      </w:r>
      <w:r w:rsidRPr="00DA1B22">
        <w:rPr>
          <w:b/>
          <w:szCs w:val="28"/>
        </w:rPr>
        <w:t>DO PROJEKTU</w:t>
      </w:r>
    </w:p>
    <w:p w14:paraId="74D34E3A" w14:textId="77777777" w:rsidR="00DA1B22" w:rsidRPr="001648DE" w:rsidRDefault="00DA1B22" w:rsidP="00DA1B22">
      <w:pPr>
        <w:tabs>
          <w:tab w:val="left" w:pos="648"/>
        </w:tabs>
        <w:jc w:val="center"/>
        <w:rPr>
          <w:b/>
          <w:bCs/>
        </w:rPr>
      </w:pPr>
      <w:r w:rsidRPr="001648DE">
        <w:rPr>
          <w:b/>
          <w:bCs/>
        </w:rPr>
        <w:t>„Profesjonalna kadra OWES szansą na trwały rozwój ekonomii społecznej w Makroregionie II”</w:t>
      </w:r>
    </w:p>
    <w:p w14:paraId="1EBACCF1" w14:textId="77777777" w:rsidR="00B44E34" w:rsidRPr="00741C3E" w:rsidRDefault="00B44E34" w:rsidP="00741C3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C7B4D1D" w14:textId="214A57CF" w:rsidR="00F73AED" w:rsidRDefault="00F73AED" w:rsidP="000B30A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9ADD97E" w14:textId="77777777" w:rsidR="000B30A6" w:rsidRPr="000B30A6" w:rsidRDefault="000B30A6" w:rsidP="000B30A6">
      <w:pPr>
        <w:tabs>
          <w:tab w:val="left" w:pos="5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67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0B30A6" w:rsidRPr="004A619B" w14:paraId="0B00D0A0" w14:textId="77777777" w:rsidTr="00B42378">
        <w:tc>
          <w:tcPr>
            <w:tcW w:w="2376" w:type="dxa"/>
          </w:tcPr>
          <w:p w14:paraId="1D7DAF09" w14:textId="77777777" w:rsidR="000B30A6" w:rsidRDefault="000B30A6" w:rsidP="00B42378">
            <w:pPr>
              <w:tabs>
                <w:tab w:val="left" w:pos="709"/>
              </w:tabs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79B0B446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95052E2" w14:textId="77777777" w:rsidR="000B30A6" w:rsidRPr="004D5C18" w:rsidRDefault="000B30A6" w:rsidP="000B30A6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/Miejscowość i data/</w:t>
      </w:r>
    </w:p>
    <w:p w14:paraId="598869E3" w14:textId="77777777" w:rsidR="000B30A6" w:rsidRDefault="000B30A6" w:rsidP="000B30A6">
      <w:pPr>
        <w:tabs>
          <w:tab w:val="left" w:pos="709"/>
        </w:tabs>
        <w:spacing w:line="360" w:lineRule="auto"/>
        <w:ind w:left="360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0B30A6" w:rsidRPr="004A619B" w14:paraId="4B75B931" w14:textId="77777777" w:rsidTr="00B42378">
        <w:tc>
          <w:tcPr>
            <w:tcW w:w="2158" w:type="dxa"/>
          </w:tcPr>
          <w:p w14:paraId="615315BC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004E02" w14:textId="49E8B536" w:rsidR="000B30A6" w:rsidRPr="00944029" w:rsidRDefault="00001ED0" w:rsidP="003E79E1">
      <w:pPr>
        <w:tabs>
          <w:tab w:val="left" w:pos="709"/>
        </w:tabs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0B30A6">
        <w:rPr>
          <w:rFonts w:ascii="Calibri" w:hAnsi="Calibri"/>
          <w:sz w:val="20"/>
          <w:szCs w:val="20"/>
        </w:rPr>
        <w:t>/pieczęć zakładu pracy/</w:t>
      </w:r>
    </w:p>
    <w:p w14:paraId="3ABD584D" w14:textId="77777777" w:rsidR="000B30A6" w:rsidRPr="007612F1" w:rsidRDefault="000B30A6" w:rsidP="000B30A6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b/>
        </w:rPr>
      </w:pPr>
      <w:r w:rsidRPr="007612F1">
        <w:rPr>
          <w:rFonts w:ascii="Calibri" w:hAnsi="Calibri"/>
          <w:b/>
        </w:rPr>
        <w:t>ZAŚWIADCZENIE O ZATRUDNIENIU</w:t>
      </w:r>
    </w:p>
    <w:p w14:paraId="0CF156F2" w14:textId="77777777" w:rsidR="000B30A6" w:rsidRPr="00A30F58" w:rsidRDefault="000B30A6" w:rsidP="000B30A6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8"/>
        <w:gridCol w:w="860"/>
        <w:gridCol w:w="29"/>
        <w:gridCol w:w="2140"/>
        <w:gridCol w:w="645"/>
        <w:gridCol w:w="504"/>
        <w:gridCol w:w="323"/>
        <w:gridCol w:w="65"/>
        <w:gridCol w:w="646"/>
        <w:gridCol w:w="906"/>
        <w:gridCol w:w="386"/>
        <w:gridCol w:w="81"/>
        <w:gridCol w:w="1091"/>
      </w:tblGrid>
      <w:tr w:rsidR="000B30A6" w:rsidRPr="004A619B" w14:paraId="3CAE297C" w14:textId="77777777" w:rsidTr="00B42378">
        <w:trPr>
          <w:trHeight w:val="397"/>
        </w:trPr>
        <w:tc>
          <w:tcPr>
            <w:tcW w:w="4337" w:type="dxa"/>
            <w:gridSpan w:val="4"/>
            <w:vAlign w:val="bottom"/>
          </w:tcPr>
          <w:p w14:paraId="21A134A5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Niniejszym zaświadcza się, że Pan/Pani</w:t>
            </w:r>
          </w:p>
        </w:tc>
        <w:tc>
          <w:tcPr>
            <w:tcW w:w="4647" w:type="dxa"/>
            <w:gridSpan w:val="9"/>
            <w:vAlign w:val="bottom"/>
          </w:tcPr>
          <w:p w14:paraId="406D504B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</w:t>
            </w:r>
          </w:p>
        </w:tc>
      </w:tr>
      <w:tr w:rsidR="000B30A6" w:rsidRPr="004A619B" w14:paraId="012708FB" w14:textId="77777777" w:rsidTr="00B42378">
        <w:trPr>
          <w:trHeight w:val="397"/>
        </w:trPr>
        <w:tc>
          <w:tcPr>
            <w:tcW w:w="2197" w:type="dxa"/>
            <w:gridSpan w:val="3"/>
            <w:vAlign w:val="bottom"/>
          </w:tcPr>
          <w:p w14:paraId="007A4488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Urodzony/a dnia</w:t>
            </w:r>
          </w:p>
        </w:tc>
        <w:tc>
          <w:tcPr>
            <w:tcW w:w="2140" w:type="dxa"/>
            <w:vAlign w:val="bottom"/>
          </w:tcPr>
          <w:p w14:paraId="6DA3B7A5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5" w:type="dxa"/>
            <w:vAlign w:val="bottom"/>
          </w:tcPr>
          <w:p w14:paraId="3CC93585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w</w:t>
            </w:r>
          </w:p>
        </w:tc>
        <w:tc>
          <w:tcPr>
            <w:tcW w:w="1538" w:type="dxa"/>
            <w:gridSpan w:val="4"/>
            <w:vAlign w:val="bottom"/>
          </w:tcPr>
          <w:p w14:paraId="0E170902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</w:t>
            </w:r>
          </w:p>
        </w:tc>
        <w:tc>
          <w:tcPr>
            <w:tcW w:w="1373" w:type="dxa"/>
            <w:gridSpan w:val="3"/>
            <w:vAlign w:val="bottom"/>
          </w:tcPr>
          <w:p w14:paraId="24C15577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województwo</w:t>
            </w:r>
          </w:p>
        </w:tc>
        <w:tc>
          <w:tcPr>
            <w:tcW w:w="1091" w:type="dxa"/>
            <w:vAlign w:val="bottom"/>
          </w:tcPr>
          <w:p w14:paraId="27F87180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</w:t>
            </w:r>
          </w:p>
        </w:tc>
      </w:tr>
      <w:tr w:rsidR="000B30A6" w:rsidRPr="004A619B" w14:paraId="7884C454" w14:textId="77777777" w:rsidTr="00B42378">
        <w:trPr>
          <w:trHeight w:val="397"/>
        </w:trPr>
        <w:tc>
          <w:tcPr>
            <w:tcW w:w="2197" w:type="dxa"/>
            <w:gridSpan w:val="3"/>
            <w:vAlign w:val="bottom"/>
          </w:tcPr>
          <w:p w14:paraId="5190319E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Imię ojca</w:t>
            </w:r>
          </w:p>
        </w:tc>
        <w:tc>
          <w:tcPr>
            <w:tcW w:w="2140" w:type="dxa"/>
            <w:vAlign w:val="bottom"/>
          </w:tcPr>
          <w:p w14:paraId="23CC493A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3" w:type="dxa"/>
            <w:gridSpan w:val="5"/>
            <w:vAlign w:val="bottom"/>
          </w:tcPr>
          <w:p w14:paraId="6F21F84E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Imię matki</w:t>
            </w:r>
          </w:p>
        </w:tc>
        <w:tc>
          <w:tcPr>
            <w:tcW w:w="2464" w:type="dxa"/>
            <w:gridSpan w:val="4"/>
            <w:vAlign w:val="bottom"/>
          </w:tcPr>
          <w:p w14:paraId="053FB80F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</w:t>
            </w:r>
          </w:p>
        </w:tc>
      </w:tr>
      <w:tr w:rsidR="000B30A6" w:rsidRPr="004A619B" w14:paraId="32D97F0E" w14:textId="77777777" w:rsidTr="00B42378">
        <w:trPr>
          <w:trHeight w:val="397"/>
        </w:trPr>
        <w:tc>
          <w:tcPr>
            <w:tcW w:w="2197" w:type="dxa"/>
            <w:gridSpan w:val="3"/>
            <w:vAlign w:val="bottom"/>
          </w:tcPr>
          <w:p w14:paraId="186CC327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Zamieszkały/a w</w:t>
            </w:r>
          </w:p>
        </w:tc>
        <w:tc>
          <w:tcPr>
            <w:tcW w:w="2140" w:type="dxa"/>
            <w:vAlign w:val="bottom"/>
          </w:tcPr>
          <w:p w14:paraId="1F8773BB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</w:t>
            </w:r>
          </w:p>
        </w:tc>
        <w:tc>
          <w:tcPr>
            <w:tcW w:w="2183" w:type="dxa"/>
            <w:gridSpan w:val="5"/>
            <w:vAlign w:val="bottom"/>
          </w:tcPr>
          <w:p w14:paraId="2A6F8821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Kod pocztowy</w:t>
            </w:r>
          </w:p>
        </w:tc>
        <w:tc>
          <w:tcPr>
            <w:tcW w:w="2464" w:type="dxa"/>
            <w:gridSpan w:val="4"/>
            <w:vAlign w:val="bottom"/>
          </w:tcPr>
          <w:p w14:paraId="13C62080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</w:t>
            </w:r>
          </w:p>
        </w:tc>
      </w:tr>
      <w:tr w:rsidR="000B30A6" w:rsidRPr="004A619B" w14:paraId="3C80A510" w14:textId="77777777" w:rsidTr="00B42378">
        <w:trPr>
          <w:trHeight w:val="397"/>
        </w:trPr>
        <w:tc>
          <w:tcPr>
            <w:tcW w:w="1308" w:type="dxa"/>
            <w:vAlign w:val="bottom"/>
          </w:tcPr>
          <w:p w14:paraId="5CEC0A89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ulica</w:t>
            </w:r>
          </w:p>
        </w:tc>
        <w:tc>
          <w:tcPr>
            <w:tcW w:w="3029" w:type="dxa"/>
            <w:gridSpan w:val="3"/>
            <w:vAlign w:val="bottom"/>
          </w:tcPr>
          <w:p w14:paraId="665D0A6D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</w:t>
            </w:r>
          </w:p>
        </w:tc>
        <w:tc>
          <w:tcPr>
            <w:tcW w:w="1149" w:type="dxa"/>
            <w:gridSpan w:val="2"/>
            <w:vAlign w:val="bottom"/>
          </w:tcPr>
          <w:p w14:paraId="1A65DD94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Nr domu</w:t>
            </w:r>
          </w:p>
        </w:tc>
        <w:tc>
          <w:tcPr>
            <w:tcW w:w="1034" w:type="dxa"/>
            <w:gridSpan w:val="3"/>
            <w:vAlign w:val="bottom"/>
          </w:tcPr>
          <w:p w14:paraId="50F23268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</w:t>
            </w:r>
          </w:p>
        </w:tc>
        <w:tc>
          <w:tcPr>
            <w:tcW w:w="1292" w:type="dxa"/>
            <w:gridSpan w:val="2"/>
            <w:vAlign w:val="bottom"/>
          </w:tcPr>
          <w:p w14:paraId="7684B019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Nr mieszkania</w:t>
            </w:r>
          </w:p>
        </w:tc>
        <w:tc>
          <w:tcPr>
            <w:tcW w:w="1172" w:type="dxa"/>
            <w:gridSpan w:val="2"/>
            <w:vAlign w:val="bottom"/>
          </w:tcPr>
          <w:p w14:paraId="5B6493A2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</w:t>
            </w:r>
          </w:p>
        </w:tc>
      </w:tr>
      <w:tr w:rsidR="000B30A6" w:rsidRPr="004A619B" w14:paraId="4BE40331" w14:textId="77777777" w:rsidTr="00B42378">
        <w:trPr>
          <w:trHeight w:val="397"/>
        </w:trPr>
        <w:tc>
          <w:tcPr>
            <w:tcW w:w="4337" w:type="dxa"/>
            <w:gridSpan w:val="4"/>
            <w:vAlign w:val="bottom"/>
          </w:tcPr>
          <w:p w14:paraId="2E493047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Legitymujący/a się dowodem osobistym seria</w:t>
            </w:r>
          </w:p>
        </w:tc>
        <w:tc>
          <w:tcPr>
            <w:tcW w:w="1537" w:type="dxa"/>
            <w:gridSpan w:val="4"/>
            <w:vAlign w:val="bottom"/>
          </w:tcPr>
          <w:p w14:paraId="48CDE8FC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</w:t>
            </w:r>
          </w:p>
        </w:tc>
        <w:tc>
          <w:tcPr>
            <w:tcW w:w="1552" w:type="dxa"/>
            <w:gridSpan w:val="2"/>
            <w:vAlign w:val="bottom"/>
          </w:tcPr>
          <w:p w14:paraId="1E6FF98B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 xml:space="preserve">Nr </w:t>
            </w:r>
          </w:p>
        </w:tc>
        <w:tc>
          <w:tcPr>
            <w:tcW w:w="1558" w:type="dxa"/>
            <w:gridSpan w:val="3"/>
            <w:vAlign w:val="bottom"/>
          </w:tcPr>
          <w:p w14:paraId="48C515D9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</w:t>
            </w:r>
          </w:p>
        </w:tc>
      </w:tr>
      <w:tr w:rsidR="000B30A6" w:rsidRPr="004A619B" w14:paraId="745DC876" w14:textId="77777777" w:rsidTr="00B42378">
        <w:trPr>
          <w:trHeight w:val="397"/>
        </w:trPr>
        <w:tc>
          <w:tcPr>
            <w:tcW w:w="1308" w:type="dxa"/>
            <w:vAlign w:val="center"/>
          </w:tcPr>
          <w:p w14:paraId="055B5515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PESEL</w:t>
            </w:r>
          </w:p>
        </w:tc>
        <w:tc>
          <w:tcPr>
            <w:tcW w:w="3029" w:type="dxa"/>
            <w:gridSpan w:val="3"/>
            <w:vAlign w:val="bottom"/>
          </w:tcPr>
          <w:p w14:paraId="1BDBB7C9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</w:p>
        </w:tc>
        <w:tc>
          <w:tcPr>
            <w:tcW w:w="4647" w:type="dxa"/>
            <w:gridSpan w:val="9"/>
            <w:vAlign w:val="bottom"/>
          </w:tcPr>
          <w:p w14:paraId="5726537D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B30A6" w:rsidRPr="004A619B" w14:paraId="196DD9C6" w14:textId="77777777" w:rsidTr="00B42378">
        <w:trPr>
          <w:trHeight w:val="397"/>
        </w:trPr>
        <w:tc>
          <w:tcPr>
            <w:tcW w:w="2168" w:type="dxa"/>
            <w:gridSpan w:val="2"/>
            <w:vAlign w:val="bottom"/>
          </w:tcPr>
          <w:p w14:paraId="4CE03FD7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Jest zatrudniony/a w</w:t>
            </w:r>
          </w:p>
        </w:tc>
        <w:tc>
          <w:tcPr>
            <w:tcW w:w="6816" w:type="dxa"/>
            <w:gridSpan w:val="11"/>
            <w:vAlign w:val="bottom"/>
          </w:tcPr>
          <w:p w14:paraId="51FE0760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0B30A6" w:rsidRPr="004A619B" w14:paraId="64059B0A" w14:textId="77777777" w:rsidTr="00B42378">
        <w:trPr>
          <w:trHeight w:val="397"/>
        </w:trPr>
        <w:tc>
          <w:tcPr>
            <w:tcW w:w="2168" w:type="dxa"/>
            <w:gridSpan w:val="2"/>
            <w:vAlign w:val="bottom"/>
          </w:tcPr>
          <w:p w14:paraId="264849FD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16" w:type="dxa"/>
            <w:gridSpan w:val="11"/>
            <w:vAlign w:val="bottom"/>
          </w:tcPr>
          <w:p w14:paraId="3E4B2635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0B30A6" w:rsidRPr="004A619B" w14:paraId="24D4D2E3" w14:textId="77777777" w:rsidTr="00B42378">
        <w:trPr>
          <w:trHeight w:val="397"/>
        </w:trPr>
        <w:tc>
          <w:tcPr>
            <w:tcW w:w="2168" w:type="dxa"/>
            <w:gridSpan w:val="2"/>
            <w:vAlign w:val="bottom"/>
          </w:tcPr>
          <w:p w14:paraId="4619BC07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Align w:val="bottom"/>
          </w:tcPr>
          <w:p w14:paraId="644F39DF" w14:textId="77777777" w:rsidR="000B30A6" w:rsidRPr="00851E97" w:rsidRDefault="000B30A6" w:rsidP="00B42378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51E97">
              <w:rPr>
                <w:rFonts w:asciiTheme="minorHAnsi" w:hAnsiTheme="minorHAnsi"/>
                <w:sz w:val="18"/>
                <w:szCs w:val="18"/>
              </w:rPr>
              <w:t>Na stanowisku</w:t>
            </w:r>
          </w:p>
        </w:tc>
        <w:tc>
          <w:tcPr>
            <w:tcW w:w="4647" w:type="dxa"/>
            <w:gridSpan w:val="9"/>
            <w:vAlign w:val="bottom"/>
          </w:tcPr>
          <w:p w14:paraId="4E6C1E57" w14:textId="77777777" w:rsidR="000B30A6" w:rsidRPr="00851E97" w:rsidRDefault="000B30A6" w:rsidP="00B42378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51E97">
              <w:rPr>
                <w:rFonts w:asciiTheme="minorHAnsi" w:hAnsiTheme="minorHAnsi"/>
                <w:sz w:val="18"/>
                <w:szCs w:val="18"/>
              </w:rPr>
              <w:t>_________________________________________________</w:t>
            </w:r>
          </w:p>
        </w:tc>
      </w:tr>
      <w:tr w:rsidR="000B30A6" w:rsidRPr="006B49B1" w14:paraId="2655FF9B" w14:textId="77777777" w:rsidTr="00B42378">
        <w:trPr>
          <w:trHeight w:val="397"/>
        </w:trPr>
        <w:tc>
          <w:tcPr>
            <w:tcW w:w="8984" w:type="dxa"/>
            <w:gridSpan w:val="13"/>
            <w:vAlign w:val="bottom"/>
          </w:tcPr>
          <w:p w14:paraId="13AB1BCB" w14:textId="77777777" w:rsidR="000B30A6" w:rsidRPr="006B49B1" w:rsidRDefault="000B30A6" w:rsidP="00B42378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30A6" w:rsidRPr="004A619B" w14:paraId="3A1B19C2" w14:textId="77777777" w:rsidTr="00B42378">
        <w:trPr>
          <w:trHeight w:val="397"/>
        </w:trPr>
        <w:tc>
          <w:tcPr>
            <w:tcW w:w="2168" w:type="dxa"/>
            <w:gridSpan w:val="2"/>
            <w:vAlign w:val="bottom"/>
          </w:tcPr>
          <w:p w14:paraId="4C3BB460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Na podstawie umowy</w:t>
            </w:r>
          </w:p>
        </w:tc>
        <w:tc>
          <w:tcPr>
            <w:tcW w:w="6816" w:type="dxa"/>
            <w:gridSpan w:val="11"/>
            <w:vAlign w:val="bottom"/>
          </w:tcPr>
          <w:p w14:paraId="2983A343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0B30A6" w:rsidRPr="004A619B" w14:paraId="7630BFA5" w14:textId="77777777" w:rsidTr="00B42378">
        <w:trPr>
          <w:trHeight w:val="397"/>
        </w:trPr>
        <w:tc>
          <w:tcPr>
            <w:tcW w:w="4337" w:type="dxa"/>
            <w:gridSpan w:val="4"/>
            <w:vAlign w:val="bottom"/>
          </w:tcPr>
          <w:p w14:paraId="3CB7E7D7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Zawartej na okres</w:t>
            </w:r>
          </w:p>
        </w:tc>
        <w:tc>
          <w:tcPr>
            <w:tcW w:w="4647" w:type="dxa"/>
            <w:gridSpan w:val="9"/>
            <w:vAlign w:val="bottom"/>
          </w:tcPr>
          <w:p w14:paraId="7645FE11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B30A6" w:rsidRPr="004A619B" w14:paraId="180BC5D8" w14:textId="77777777" w:rsidTr="00B42378">
        <w:trPr>
          <w:trHeight w:val="397"/>
        </w:trPr>
        <w:tc>
          <w:tcPr>
            <w:tcW w:w="1308" w:type="dxa"/>
            <w:vAlign w:val="bottom"/>
          </w:tcPr>
          <w:p w14:paraId="47350551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od</w:t>
            </w:r>
          </w:p>
        </w:tc>
        <w:tc>
          <w:tcPr>
            <w:tcW w:w="3029" w:type="dxa"/>
            <w:gridSpan w:val="3"/>
            <w:vAlign w:val="bottom"/>
          </w:tcPr>
          <w:p w14:paraId="5819CF50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</w:t>
            </w:r>
          </w:p>
        </w:tc>
        <w:tc>
          <w:tcPr>
            <w:tcW w:w="1472" w:type="dxa"/>
            <w:gridSpan w:val="3"/>
            <w:vAlign w:val="bottom"/>
          </w:tcPr>
          <w:p w14:paraId="71331690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do</w:t>
            </w:r>
          </w:p>
        </w:tc>
        <w:tc>
          <w:tcPr>
            <w:tcW w:w="3175" w:type="dxa"/>
            <w:gridSpan w:val="6"/>
            <w:vAlign w:val="bottom"/>
          </w:tcPr>
          <w:p w14:paraId="4FF57EBC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Nadal (umowa na czas nieokreślony)</w:t>
            </w:r>
          </w:p>
        </w:tc>
      </w:tr>
      <w:tr w:rsidR="000B30A6" w:rsidRPr="004A619B" w14:paraId="2B6DB144" w14:textId="77777777" w:rsidTr="00B42378">
        <w:trPr>
          <w:trHeight w:val="397"/>
        </w:trPr>
        <w:tc>
          <w:tcPr>
            <w:tcW w:w="1308" w:type="dxa"/>
            <w:vAlign w:val="bottom"/>
          </w:tcPr>
          <w:p w14:paraId="16B1B741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 xml:space="preserve">od </w:t>
            </w:r>
          </w:p>
        </w:tc>
        <w:tc>
          <w:tcPr>
            <w:tcW w:w="3029" w:type="dxa"/>
            <w:gridSpan w:val="3"/>
            <w:vAlign w:val="bottom"/>
          </w:tcPr>
          <w:p w14:paraId="3ACFEC8A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</w:t>
            </w:r>
          </w:p>
        </w:tc>
        <w:tc>
          <w:tcPr>
            <w:tcW w:w="1472" w:type="dxa"/>
            <w:gridSpan w:val="3"/>
            <w:vAlign w:val="bottom"/>
          </w:tcPr>
          <w:p w14:paraId="55B23F40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do</w:t>
            </w:r>
          </w:p>
        </w:tc>
        <w:tc>
          <w:tcPr>
            <w:tcW w:w="3175" w:type="dxa"/>
            <w:gridSpan w:val="6"/>
            <w:vAlign w:val="bottom"/>
          </w:tcPr>
          <w:p w14:paraId="32316147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</w:t>
            </w:r>
          </w:p>
        </w:tc>
      </w:tr>
    </w:tbl>
    <w:p w14:paraId="2A365AB1" w14:textId="77777777" w:rsidR="000B30A6" w:rsidRDefault="000B30A6" w:rsidP="000B30A6">
      <w:pPr>
        <w:tabs>
          <w:tab w:val="left" w:pos="709"/>
        </w:tabs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14:paraId="0241FBBE" w14:textId="77777777" w:rsidR="000B30A6" w:rsidRDefault="000B30A6" w:rsidP="000B30A6">
      <w:pPr>
        <w:tabs>
          <w:tab w:val="left" w:pos="709"/>
        </w:tabs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Pan/Pani _______________________ posiada kompetencje zgodne ze „Standardami Ośrodków Wsparcia Ekonomii Społecznej” do pracy na zajmowanym stanowisku</w:t>
      </w:r>
    </w:p>
    <w:p w14:paraId="3863476B" w14:textId="77777777" w:rsidR="000B30A6" w:rsidRDefault="000B30A6" w:rsidP="000B30A6">
      <w:pPr>
        <w:tabs>
          <w:tab w:val="left" w:pos="709"/>
        </w:tabs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9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0B30A6" w:rsidRPr="004A619B" w14:paraId="492E20AE" w14:textId="77777777" w:rsidTr="00B42378">
        <w:tc>
          <w:tcPr>
            <w:tcW w:w="2977" w:type="dxa"/>
          </w:tcPr>
          <w:p w14:paraId="53B7B1D5" w14:textId="77777777" w:rsidR="000B30A6" w:rsidRPr="004A619B" w:rsidRDefault="000B30A6" w:rsidP="00B42378">
            <w:pPr>
              <w:tabs>
                <w:tab w:val="left" w:pos="709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9A8870F" w14:textId="77777777" w:rsidR="000B30A6" w:rsidRDefault="000B30A6" w:rsidP="000B30A6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                                              </w:t>
      </w:r>
      <w:r w:rsidRPr="009F25CA">
        <w:rPr>
          <w:rFonts w:ascii="Calibri" w:hAnsi="Calibri"/>
          <w:sz w:val="18"/>
          <w:szCs w:val="18"/>
        </w:rPr>
        <w:t>/podpis i pieczęć pracodawcy/</w:t>
      </w:r>
    </w:p>
    <w:p w14:paraId="0A780FCA" w14:textId="3B0277EC" w:rsidR="00741C3E" w:rsidRDefault="00741C3E" w:rsidP="000B30A6">
      <w:pPr>
        <w:rPr>
          <w:rFonts w:ascii="Calibri" w:hAnsi="Calibri"/>
          <w:sz w:val="18"/>
          <w:szCs w:val="18"/>
        </w:rPr>
      </w:pPr>
    </w:p>
    <w:sectPr w:rsidR="00741C3E" w:rsidSect="00B44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B9228" w14:textId="77777777" w:rsidR="006B4EC0" w:rsidRDefault="006B4EC0" w:rsidP="005D1C07">
      <w:r>
        <w:separator/>
      </w:r>
    </w:p>
  </w:endnote>
  <w:endnote w:type="continuationSeparator" w:id="0">
    <w:p w14:paraId="6A4A37B3" w14:textId="77777777" w:rsidR="006B4EC0" w:rsidRDefault="006B4EC0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FC79" w14:textId="77777777" w:rsidR="00A915C8" w:rsidRDefault="00A915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02"/>
      <w:gridCol w:w="3071"/>
      <w:gridCol w:w="3307"/>
    </w:tblGrid>
    <w:tr w:rsidR="00A915C8" w:rsidRPr="00364A15" w14:paraId="48DEBD1B" w14:textId="77777777" w:rsidTr="00F5150A">
      <w:trPr>
        <w:jc w:val="center"/>
      </w:trPr>
      <w:tc>
        <w:tcPr>
          <w:tcW w:w="2802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818BD31" w14:textId="663AA2D5" w:rsidR="00A915C8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noProof/>
              <w:szCs w:val="16"/>
              <w:lang w:eastAsia="pl-PL"/>
            </w:rPr>
          </w:pPr>
          <w:r>
            <w:rPr>
              <w:rFonts w:ascii="Tahoma" w:hAnsi="Tahoma"/>
              <w:noProof/>
              <w:szCs w:val="16"/>
              <w:lang w:eastAsia="pl-PL"/>
            </w:rPr>
            <w:drawing>
              <wp:inline distT="0" distB="0" distL="0" distR="0" wp14:anchorId="10EDB23C" wp14:editId="5A870403">
                <wp:extent cx="415925" cy="501882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501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Merge w:val="restart"/>
          <w:tcBorders>
            <w:left w:val="single" w:sz="4" w:space="0" w:color="FFFFFF"/>
            <w:right w:val="single" w:sz="4" w:space="0" w:color="FFFFFF"/>
          </w:tcBorders>
          <w:vAlign w:val="center"/>
        </w:tcPr>
        <w:p w14:paraId="56FDE50F" w14:textId="019EF117" w:rsidR="00A915C8" w:rsidRPr="00364A15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Cs w:val="16"/>
            </w:rPr>
          </w:pPr>
          <w:r>
            <w:rPr>
              <w:rFonts w:ascii="Tahoma" w:hAnsi="Tahoma"/>
              <w:noProof/>
              <w:szCs w:val="16"/>
            </w:rPr>
            <w:drawing>
              <wp:inline distT="0" distB="0" distL="0" distR="0" wp14:anchorId="4993AEB6" wp14:editId="789900B8">
                <wp:extent cx="657931" cy="705853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8" cy="753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5495214" w14:textId="77777777" w:rsidR="00A915C8" w:rsidRPr="00364A15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Cs w:val="16"/>
            </w:rPr>
          </w:pPr>
          <w:r>
            <w:rPr>
              <w:rFonts w:ascii="Tahoma" w:hAnsi="Tahoma"/>
              <w:noProof/>
              <w:szCs w:val="16"/>
              <w:lang w:eastAsia="pl-PL"/>
            </w:rPr>
            <w:drawing>
              <wp:inline distT="0" distB="0" distL="0" distR="0" wp14:anchorId="1965A188" wp14:editId="7FE082A2">
                <wp:extent cx="781483" cy="481263"/>
                <wp:effectExtent l="0" t="0" r="0" b="0"/>
                <wp:docPr id="341" name="Obraz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" name="Obraz 3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277" cy="5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15C8" w:rsidRPr="00906749" w14:paraId="5C68770A" w14:textId="77777777" w:rsidTr="00F5150A">
      <w:trPr>
        <w:jc w:val="center"/>
      </w:trPr>
      <w:tc>
        <w:tcPr>
          <w:tcW w:w="280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ECAE3CB" w14:textId="77777777" w:rsidR="00A915C8" w:rsidRPr="00364A15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364A15">
            <w:rPr>
              <w:rFonts w:ascii="Tahoma" w:hAnsi="Tahoma"/>
              <w:sz w:val="10"/>
              <w:szCs w:val="10"/>
            </w:rPr>
            <w:t>Międzynarodowe Centrum Partnerstwa Partners Network</w:t>
          </w:r>
        </w:p>
        <w:p w14:paraId="0891B1A6" w14:textId="009F587D" w:rsidR="00A915C8" w:rsidRPr="00364A15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364A15">
            <w:rPr>
              <w:rFonts w:ascii="Tahoma" w:hAnsi="Tahoma"/>
              <w:sz w:val="10"/>
              <w:szCs w:val="10"/>
            </w:rPr>
            <w:t>ul.</w:t>
          </w:r>
          <w:r>
            <w:rPr>
              <w:rFonts w:ascii="Tahoma" w:hAnsi="Tahoma"/>
              <w:sz w:val="10"/>
              <w:szCs w:val="10"/>
            </w:rPr>
            <w:t xml:space="preserve"> </w:t>
          </w:r>
          <w:r w:rsidRPr="00364A15">
            <w:rPr>
              <w:rFonts w:ascii="Tahoma" w:hAnsi="Tahoma"/>
              <w:sz w:val="10"/>
              <w:szCs w:val="10"/>
            </w:rPr>
            <w:t>Krakowska 21, 32-500 Chrzanów</w:t>
          </w:r>
        </w:p>
        <w:p w14:paraId="5354B023" w14:textId="5858EB0B" w:rsidR="00A915C8" w:rsidRPr="00364A15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364A15">
            <w:rPr>
              <w:rFonts w:ascii="Tahoma" w:hAnsi="Tahoma"/>
              <w:sz w:val="10"/>
              <w:szCs w:val="10"/>
            </w:rPr>
            <w:t>www. partners.net.p</w:t>
          </w:r>
          <w:r>
            <w:rPr>
              <w:rFonts w:ascii="Tahoma" w:hAnsi="Tahoma"/>
              <w:sz w:val="10"/>
              <w:szCs w:val="10"/>
            </w:rPr>
            <w:t>l</w:t>
          </w:r>
        </w:p>
      </w:tc>
      <w:tc>
        <w:tcPr>
          <w:tcW w:w="3071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43E5B7B" w14:textId="6A2FB68E" w:rsidR="00A915C8" w:rsidRPr="00364A15" w:rsidRDefault="00A915C8" w:rsidP="002E5BB6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4"/>
              <w:szCs w:val="16"/>
            </w:rPr>
          </w:pPr>
        </w:p>
      </w:tc>
      <w:tc>
        <w:tcPr>
          <w:tcW w:w="330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F7EC723" w14:textId="77777777" w:rsidR="00A915C8" w:rsidRPr="001A7703" w:rsidRDefault="00A915C8" w:rsidP="001A7703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1A7703">
            <w:rPr>
              <w:rFonts w:ascii="Tahoma" w:hAnsi="Tahoma"/>
              <w:sz w:val="10"/>
              <w:szCs w:val="10"/>
            </w:rPr>
            <w:t xml:space="preserve">Fundacja </w:t>
          </w:r>
          <w:proofErr w:type="spellStart"/>
          <w:r w:rsidRPr="001A7703">
            <w:rPr>
              <w:rFonts w:ascii="Tahoma" w:hAnsi="Tahoma"/>
              <w:sz w:val="10"/>
              <w:szCs w:val="10"/>
            </w:rPr>
            <w:t>Teatrikon</w:t>
          </w:r>
          <w:proofErr w:type="spellEnd"/>
        </w:p>
        <w:p w14:paraId="6DAA84D2" w14:textId="77777777" w:rsidR="00A915C8" w:rsidRPr="001A7703" w:rsidRDefault="00A915C8" w:rsidP="001A7703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1A7703">
            <w:rPr>
              <w:rFonts w:ascii="Tahoma" w:hAnsi="Tahoma"/>
              <w:sz w:val="10"/>
              <w:szCs w:val="10"/>
            </w:rPr>
            <w:t>ul. Rynek 2/31C, 20-112 Lublin</w:t>
          </w:r>
        </w:p>
        <w:p w14:paraId="680329D3" w14:textId="41B656EA" w:rsidR="00A915C8" w:rsidRPr="00906749" w:rsidRDefault="00A915C8" w:rsidP="001A7703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4"/>
              <w:szCs w:val="16"/>
            </w:rPr>
          </w:pPr>
          <w:r w:rsidRPr="001A7703">
            <w:rPr>
              <w:rFonts w:ascii="Tahoma" w:hAnsi="Tahoma"/>
              <w:sz w:val="10"/>
              <w:szCs w:val="10"/>
            </w:rPr>
            <w:t>www.teatrikon.pl</w:t>
          </w:r>
        </w:p>
      </w:tc>
    </w:tr>
  </w:tbl>
  <w:sdt>
    <w:sdtPr>
      <w:id w:val="24456510"/>
      <w:docPartObj>
        <w:docPartGallery w:val="Page Numbers (Bottom of Page)"/>
        <w:docPartUnique/>
      </w:docPartObj>
    </w:sdtPr>
    <w:sdtEndPr/>
    <w:sdtContent>
      <w:p w14:paraId="0B990786" w14:textId="3A927375" w:rsidR="00A915C8" w:rsidRDefault="00A915C8" w:rsidP="002E5BB6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30920C" wp14:editId="4A30EBC1">
                  <wp:simplePos x="0" y="0"/>
                  <wp:positionH relativeFrom="page">
                    <wp:posOffset>6995160</wp:posOffset>
                  </wp:positionH>
                  <wp:positionV relativeFrom="margin">
                    <wp:posOffset>8912225</wp:posOffset>
                  </wp:positionV>
                  <wp:extent cx="510540" cy="762000"/>
                  <wp:effectExtent l="0" t="0" r="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FBDC3" w14:textId="77777777" w:rsidR="00A915C8" w:rsidRPr="00B02425" w:rsidRDefault="00A915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22"/>
                                </w:rPr>
                              </w:pPr>
                              <w:r w:rsidRPr="00B02425"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22"/>
                                </w:rPr>
                                <w:t>Strona</w:t>
                              </w:r>
                              <w:r w:rsidRPr="00B0242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02425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B0242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B02425"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B02425"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30920C" id="Prostokąt 8" o:spid="_x0000_s1026" style="position:absolute;margin-left:550.8pt;margin-top:701.75pt;width:40.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2B5FBDC3" w14:textId="77777777" w:rsidR="00A915C8" w:rsidRPr="00B02425" w:rsidRDefault="00A915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2"/>
                            <w:szCs w:val="22"/>
                          </w:rPr>
                        </w:pPr>
                        <w:r w:rsidRPr="00B02425">
                          <w:rPr>
                            <w:rFonts w:asciiTheme="majorHAnsi" w:eastAsiaTheme="majorEastAsia" w:hAnsiTheme="majorHAnsi" w:cstheme="majorBidi"/>
                            <w:sz w:val="22"/>
                            <w:szCs w:val="22"/>
                          </w:rPr>
                          <w:t>Strona</w:t>
                        </w:r>
                        <w:r w:rsidRPr="00B0242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 w:rsidRPr="00B02425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B0242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B02425">
                          <w:rPr>
                            <w:rFonts w:asciiTheme="majorHAnsi" w:eastAsiaTheme="majorEastAsia" w:hAnsiTheme="majorHAnsi" w:cstheme="majorBidi"/>
                            <w:sz w:val="22"/>
                            <w:szCs w:val="22"/>
                          </w:rPr>
                          <w:t>2</w:t>
                        </w:r>
                        <w:r w:rsidRPr="00B02425">
                          <w:rPr>
                            <w:rFonts w:asciiTheme="majorHAnsi" w:eastAsiaTheme="majorEastAsia" w:hAnsiTheme="majorHAnsi" w:cstheme="majorBidi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ACFC" w14:textId="77777777" w:rsidR="00A915C8" w:rsidRDefault="00A91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588B" w14:textId="77777777" w:rsidR="006B4EC0" w:rsidRDefault="006B4EC0" w:rsidP="005D1C07">
      <w:r>
        <w:separator/>
      </w:r>
    </w:p>
  </w:footnote>
  <w:footnote w:type="continuationSeparator" w:id="0">
    <w:p w14:paraId="3C28A8BC" w14:textId="77777777" w:rsidR="006B4EC0" w:rsidRDefault="006B4EC0" w:rsidP="005D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E87D" w14:textId="77777777" w:rsidR="00A915C8" w:rsidRDefault="00A915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915C8" w14:paraId="6F4650B6" w14:textId="77777777" w:rsidTr="00F5150A">
      <w:trPr>
        <w:jc w:val="center"/>
      </w:trPr>
      <w:tc>
        <w:tcPr>
          <w:tcW w:w="3020" w:type="dxa"/>
          <w:vAlign w:val="center"/>
        </w:tcPr>
        <w:p w14:paraId="4144A8A0" w14:textId="34ABB6D9" w:rsidR="00A915C8" w:rsidRDefault="006B4EC0" w:rsidP="00FC6139">
          <w:pPr>
            <w:pStyle w:val="Nagwek"/>
          </w:pPr>
          <w:sdt>
            <w:sdtPr>
              <w:id w:val="-983006822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A915C8">
            <w:rPr>
              <w:noProof/>
            </w:rPr>
            <w:drawing>
              <wp:inline distT="0" distB="0" distL="0" distR="0" wp14:anchorId="77934203" wp14:editId="67585C82">
                <wp:extent cx="1428384" cy="533400"/>
                <wp:effectExtent l="0" t="0" r="635" b="0"/>
                <wp:docPr id="3" name="Obraz 3" descr="Obraz zawierający znak, siedzi, pomarańczowy, stop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znak, siedzi, pomarańczowy, stop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42" cy="547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05CE08" w14:textId="77777777" w:rsidR="00A915C8" w:rsidRPr="003D6E9B" w:rsidRDefault="00A915C8" w:rsidP="00FC6139">
          <w:pPr>
            <w:pStyle w:val="Nagwek"/>
            <w:rPr>
              <w:sz w:val="4"/>
              <w:szCs w:val="4"/>
            </w:rPr>
          </w:pPr>
        </w:p>
      </w:tc>
      <w:tc>
        <w:tcPr>
          <w:tcW w:w="3021" w:type="dxa"/>
          <w:vAlign w:val="center"/>
        </w:tcPr>
        <w:p w14:paraId="33BDBC75" w14:textId="77777777" w:rsidR="00A915C8" w:rsidRDefault="00A915C8" w:rsidP="00FC613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3E1C4F6" wp14:editId="474DF41F">
                <wp:extent cx="1429200" cy="332079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200" cy="33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10F3AD26" w14:textId="77777777" w:rsidR="00A915C8" w:rsidRDefault="00A915C8" w:rsidP="00FC613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49B328A" wp14:editId="20EE937A">
                <wp:extent cx="1691577" cy="342265"/>
                <wp:effectExtent l="0" t="0" r="444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934" cy="344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2F42F0" w14:textId="4B7AD9E5" w:rsidR="00A915C8" w:rsidRPr="003D6E9B" w:rsidRDefault="00A915C8" w:rsidP="003D6E9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7B23" w14:textId="77777777" w:rsidR="00A915C8" w:rsidRDefault="00A91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8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3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4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5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6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7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8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9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20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1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2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4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6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7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8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9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30" w15:restartNumberingAfterBreak="0">
    <w:nsid w:val="01873FCF"/>
    <w:multiLevelType w:val="hybridMultilevel"/>
    <w:tmpl w:val="59823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1E9703C"/>
    <w:multiLevelType w:val="hybridMultilevel"/>
    <w:tmpl w:val="9C12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48D4B44"/>
    <w:multiLevelType w:val="hybridMultilevel"/>
    <w:tmpl w:val="78B2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DF124D"/>
    <w:multiLevelType w:val="hybridMultilevel"/>
    <w:tmpl w:val="07D6E8F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6006559"/>
    <w:multiLevelType w:val="hybridMultilevel"/>
    <w:tmpl w:val="DE90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7D2B3E"/>
    <w:multiLevelType w:val="hybridMultilevel"/>
    <w:tmpl w:val="D608795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75E6167"/>
    <w:multiLevelType w:val="hybridMultilevel"/>
    <w:tmpl w:val="F9643B60"/>
    <w:lvl w:ilvl="0" w:tplc="0415000B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8682FF2"/>
    <w:multiLevelType w:val="hybridMultilevel"/>
    <w:tmpl w:val="0890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55137D"/>
    <w:multiLevelType w:val="hybridMultilevel"/>
    <w:tmpl w:val="07D6E8F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A9B144E"/>
    <w:multiLevelType w:val="hybridMultilevel"/>
    <w:tmpl w:val="752445F6"/>
    <w:lvl w:ilvl="0" w:tplc="0415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1" w15:restartNumberingAfterBreak="0">
    <w:nsid w:val="0BA1613A"/>
    <w:multiLevelType w:val="hybridMultilevel"/>
    <w:tmpl w:val="4BFEDB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BEC0917"/>
    <w:multiLevelType w:val="hybridMultilevel"/>
    <w:tmpl w:val="8370C30A"/>
    <w:lvl w:ilvl="0" w:tplc="71FE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CB756A"/>
    <w:multiLevelType w:val="multilevel"/>
    <w:tmpl w:val="0846B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0DA47BB6"/>
    <w:multiLevelType w:val="hybridMultilevel"/>
    <w:tmpl w:val="97B6D0D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0FB122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0D72C8B"/>
    <w:multiLevelType w:val="hybridMultilevel"/>
    <w:tmpl w:val="17740DF6"/>
    <w:lvl w:ilvl="0" w:tplc="345E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162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11423835"/>
    <w:multiLevelType w:val="hybridMultilevel"/>
    <w:tmpl w:val="A69E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370888"/>
    <w:multiLevelType w:val="hybridMultilevel"/>
    <w:tmpl w:val="0A443F7A"/>
    <w:lvl w:ilvl="0" w:tplc="0415000B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3456B7B"/>
    <w:multiLevelType w:val="hybridMultilevel"/>
    <w:tmpl w:val="22964E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13747AFB"/>
    <w:multiLevelType w:val="hybridMultilevel"/>
    <w:tmpl w:val="A1223DE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58B3B59"/>
    <w:multiLevelType w:val="hybridMultilevel"/>
    <w:tmpl w:val="F51262E2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85E72CB"/>
    <w:multiLevelType w:val="hybridMultilevel"/>
    <w:tmpl w:val="E7EE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9D73EE"/>
    <w:multiLevelType w:val="hybridMultilevel"/>
    <w:tmpl w:val="4410AC8E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98C4313"/>
    <w:multiLevelType w:val="hybridMultilevel"/>
    <w:tmpl w:val="45A2C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4C136C"/>
    <w:multiLevelType w:val="hybridMultilevel"/>
    <w:tmpl w:val="8046A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95768F"/>
    <w:multiLevelType w:val="hybridMultilevel"/>
    <w:tmpl w:val="2DB005DC"/>
    <w:lvl w:ilvl="0" w:tplc="04EAC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A84853"/>
    <w:multiLevelType w:val="hybridMultilevel"/>
    <w:tmpl w:val="087C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AF6FE0"/>
    <w:multiLevelType w:val="hybridMultilevel"/>
    <w:tmpl w:val="1338BA30"/>
    <w:lvl w:ilvl="0" w:tplc="4DAAE7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4E4ECE"/>
    <w:multiLevelType w:val="hybridMultilevel"/>
    <w:tmpl w:val="08063B4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E596A6C"/>
    <w:multiLevelType w:val="hybridMultilevel"/>
    <w:tmpl w:val="577A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A7199B"/>
    <w:multiLevelType w:val="hybridMultilevel"/>
    <w:tmpl w:val="E55EC2BA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211D0583"/>
    <w:multiLevelType w:val="hybridMultilevel"/>
    <w:tmpl w:val="5DC84AF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4" w15:restartNumberingAfterBreak="0">
    <w:nsid w:val="21DA59B6"/>
    <w:multiLevelType w:val="hybridMultilevel"/>
    <w:tmpl w:val="D608795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2497307"/>
    <w:multiLevelType w:val="hybridMultilevel"/>
    <w:tmpl w:val="865ABB7C"/>
    <w:lvl w:ilvl="0" w:tplc="9168C7F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7" w15:restartNumberingAfterBreak="0">
    <w:nsid w:val="22C63978"/>
    <w:multiLevelType w:val="hybridMultilevel"/>
    <w:tmpl w:val="A90EE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E7306C"/>
    <w:multiLevelType w:val="hybridMultilevel"/>
    <w:tmpl w:val="3C969D64"/>
    <w:lvl w:ilvl="0" w:tplc="9FC4C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0" w15:restartNumberingAfterBreak="0">
    <w:nsid w:val="23C565BB"/>
    <w:multiLevelType w:val="hybridMultilevel"/>
    <w:tmpl w:val="EA8226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24365544"/>
    <w:multiLevelType w:val="hybridMultilevel"/>
    <w:tmpl w:val="C820062A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D531D3"/>
    <w:multiLevelType w:val="hybridMultilevel"/>
    <w:tmpl w:val="92380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E52003"/>
    <w:multiLevelType w:val="hybridMultilevel"/>
    <w:tmpl w:val="90324B3C"/>
    <w:lvl w:ilvl="0" w:tplc="0415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4" w15:restartNumberingAfterBreak="0">
    <w:nsid w:val="263A2A96"/>
    <w:multiLevelType w:val="hybridMultilevel"/>
    <w:tmpl w:val="06A07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70700EF"/>
    <w:multiLevelType w:val="hybridMultilevel"/>
    <w:tmpl w:val="F30A7AA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6" w15:restartNumberingAfterBreak="0">
    <w:nsid w:val="292820DE"/>
    <w:multiLevelType w:val="multilevel"/>
    <w:tmpl w:val="2458C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299455AB"/>
    <w:multiLevelType w:val="hybridMultilevel"/>
    <w:tmpl w:val="E55EC2BA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2A9E38C7"/>
    <w:multiLevelType w:val="hybridMultilevel"/>
    <w:tmpl w:val="C70EF64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DAF5590"/>
    <w:multiLevelType w:val="hybridMultilevel"/>
    <w:tmpl w:val="DBA01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DEC7B30"/>
    <w:multiLevelType w:val="hybridMultilevel"/>
    <w:tmpl w:val="6CCA18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0D24FB"/>
    <w:multiLevelType w:val="hybridMultilevel"/>
    <w:tmpl w:val="B0F07364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 w15:restartNumberingAfterBreak="0">
    <w:nsid w:val="30C23575"/>
    <w:multiLevelType w:val="hybridMultilevel"/>
    <w:tmpl w:val="0B9E329E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B32F0"/>
    <w:multiLevelType w:val="hybridMultilevel"/>
    <w:tmpl w:val="D6344AAE"/>
    <w:lvl w:ilvl="0" w:tplc="0415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4" w15:restartNumberingAfterBreak="0">
    <w:nsid w:val="35B054E7"/>
    <w:multiLevelType w:val="hybridMultilevel"/>
    <w:tmpl w:val="20E67934"/>
    <w:lvl w:ilvl="0" w:tplc="661E243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68C62BF"/>
    <w:multiLevelType w:val="hybridMultilevel"/>
    <w:tmpl w:val="28A0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E706F3"/>
    <w:multiLevelType w:val="hybridMultilevel"/>
    <w:tmpl w:val="7F7AF05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7" w15:restartNumberingAfterBreak="0">
    <w:nsid w:val="38525116"/>
    <w:multiLevelType w:val="hybridMultilevel"/>
    <w:tmpl w:val="E8EEAA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39D13CE8"/>
    <w:multiLevelType w:val="hybridMultilevel"/>
    <w:tmpl w:val="AE580F6E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3A185DA9"/>
    <w:multiLevelType w:val="hybridMultilevel"/>
    <w:tmpl w:val="356244DA"/>
    <w:lvl w:ilvl="0" w:tplc="DF58F58A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3A254C06"/>
    <w:multiLevelType w:val="hybridMultilevel"/>
    <w:tmpl w:val="90209B4E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3C9020F0"/>
    <w:multiLevelType w:val="hybridMultilevel"/>
    <w:tmpl w:val="A69E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D2158"/>
    <w:multiLevelType w:val="hybridMultilevel"/>
    <w:tmpl w:val="AE580F6E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DC7435E"/>
    <w:multiLevelType w:val="hybridMultilevel"/>
    <w:tmpl w:val="A1223DE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3E186F6F"/>
    <w:multiLevelType w:val="hybridMultilevel"/>
    <w:tmpl w:val="63FC545C"/>
    <w:lvl w:ilvl="0" w:tplc="CE007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F1B39DF"/>
    <w:multiLevelType w:val="hybridMultilevel"/>
    <w:tmpl w:val="9C10A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3F3E71B7"/>
    <w:multiLevelType w:val="hybridMultilevel"/>
    <w:tmpl w:val="DDB02D34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7" w15:restartNumberingAfterBreak="0">
    <w:nsid w:val="405531F6"/>
    <w:multiLevelType w:val="hybridMultilevel"/>
    <w:tmpl w:val="1010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DF7164"/>
    <w:multiLevelType w:val="hybridMultilevel"/>
    <w:tmpl w:val="938CD682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9" w15:restartNumberingAfterBreak="0">
    <w:nsid w:val="43DF1430"/>
    <w:multiLevelType w:val="hybridMultilevel"/>
    <w:tmpl w:val="F51262E2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412325B"/>
    <w:multiLevelType w:val="hybridMultilevel"/>
    <w:tmpl w:val="FD44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4704D8B"/>
    <w:multiLevelType w:val="hybridMultilevel"/>
    <w:tmpl w:val="E7EE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CD0669"/>
    <w:multiLevelType w:val="hybridMultilevel"/>
    <w:tmpl w:val="12327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D128D0"/>
    <w:multiLevelType w:val="hybridMultilevel"/>
    <w:tmpl w:val="0748A89E"/>
    <w:lvl w:ilvl="0" w:tplc="9168C7F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B42CEE"/>
    <w:multiLevelType w:val="hybridMultilevel"/>
    <w:tmpl w:val="792E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533D01"/>
    <w:multiLevelType w:val="hybridMultilevel"/>
    <w:tmpl w:val="72FCB7D0"/>
    <w:lvl w:ilvl="0" w:tplc="CF743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7" w15:restartNumberingAfterBreak="0">
    <w:nsid w:val="4D9C2D07"/>
    <w:multiLevelType w:val="multilevel"/>
    <w:tmpl w:val="CD70B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4DC41E28"/>
    <w:multiLevelType w:val="hybridMultilevel"/>
    <w:tmpl w:val="3942F18C"/>
    <w:lvl w:ilvl="0" w:tplc="B4302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9565CA"/>
    <w:multiLevelType w:val="hybridMultilevel"/>
    <w:tmpl w:val="A03CAE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0343220"/>
    <w:multiLevelType w:val="hybridMultilevel"/>
    <w:tmpl w:val="08063B4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51C70807"/>
    <w:multiLevelType w:val="hybridMultilevel"/>
    <w:tmpl w:val="2FDC6EDC"/>
    <w:lvl w:ilvl="0" w:tplc="0415000B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5213727F"/>
    <w:multiLevelType w:val="hybridMultilevel"/>
    <w:tmpl w:val="6A64FD4A"/>
    <w:lvl w:ilvl="0" w:tplc="0415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13" w15:restartNumberingAfterBreak="0">
    <w:nsid w:val="521953C1"/>
    <w:multiLevelType w:val="hybridMultilevel"/>
    <w:tmpl w:val="917E29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BE7E8F"/>
    <w:multiLevelType w:val="hybridMultilevel"/>
    <w:tmpl w:val="F6EC47E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53B92640"/>
    <w:multiLevelType w:val="hybridMultilevel"/>
    <w:tmpl w:val="5DFE5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60454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E74FC9"/>
    <w:multiLevelType w:val="hybridMultilevel"/>
    <w:tmpl w:val="C7DE4CEE"/>
    <w:lvl w:ilvl="0" w:tplc="2520C8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57116615"/>
    <w:multiLevelType w:val="hybridMultilevel"/>
    <w:tmpl w:val="8138C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323036"/>
    <w:multiLevelType w:val="hybridMultilevel"/>
    <w:tmpl w:val="90209B4E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59165CD8"/>
    <w:multiLevelType w:val="hybridMultilevel"/>
    <w:tmpl w:val="4410AC8E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5A9E2551"/>
    <w:multiLevelType w:val="hybridMultilevel"/>
    <w:tmpl w:val="6F06D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A400EF"/>
    <w:multiLevelType w:val="hybridMultilevel"/>
    <w:tmpl w:val="272C08D0"/>
    <w:lvl w:ilvl="0" w:tplc="928ED7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F0B7951"/>
    <w:multiLevelType w:val="hybridMultilevel"/>
    <w:tmpl w:val="9892A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F16FD6"/>
    <w:multiLevelType w:val="hybridMultilevel"/>
    <w:tmpl w:val="43D2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F23CF4"/>
    <w:multiLevelType w:val="hybridMultilevel"/>
    <w:tmpl w:val="2EA2658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5" w15:restartNumberingAfterBreak="0">
    <w:nsid w:val="62B45281"/>
    <w:multiLevelType w:val="hybridMultilevel"/>
    <w:tmpl w:val="884EC37A"/>
    <w:lvl w:ilvl="0" w:tplc="04150011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6" w15:restartNumberingAfterBreak="0">
    <w:nsid w:val="63395822"/>
    <w:multiLevelType w:val="hybridMultilevel"/>
    <w:tmpl w:val="CCF8FE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7" w15:restartNumberingAfterBreak="0">
    <w:nsid w:val="635913C5"/>
    <w:multiLevelType w:val="hybridMultilevel"/>
    <w:tmpl w:val="07D6E8F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6A76B58"/>
    <w:multiLevelType w:val="hybridMultilevel"/>
    <w:tmpl w:val="DB26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EB131B"/>
    <w:multiLevelType w:val="hybridMultilevel"/>
    <w:tmpl w:val="42922A0C"/>
    <w:lvl w:ilvl="0" w:tplc="0415000B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6A5A513B"/>
    <w:multiLevelType w:val="hybridMultilevel"/>
    <w:tmpl w:val="993E4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B2C3666"/>
    <w:multiLevelType w:val="hybridMultilevel"/>
    <w:tmpl w:val="5E4E3654"/>
    <w:lvl w:ilvl="0" w:tplc="6B143B96">
      <w:start w:val="4"/>
      <w:numFmt w:val="bullet"/>
      <w:lvlText w:val=""/>
      <w:lvlJc w:val="left"/>
      <w:pPr>
        <w:ind w:left="9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2" w15:restartNumberingAfterBreak="0">
    <w:nsid w:val="6C5F36C6"/>
    <w:multiLevelType w:val="hybridMultilevel"/>
    <w:tmpl w:val="2CA881BA"/>
    <w:lvl w:ilvl="0" w:tplc="C8BA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CAC5ED7"/>
    <w:multiLevelType w:val="hybridMultilevel"/>
    <w:tmpl w:val="44863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C278BB"/>
    <w:multiLevelType w:val="hybridMultilevel"/>
    <w:tmpl w:val="E53AA09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5" w15:restartNumberingAfterBreak="0">
    <w:nsid w:val="6DC30FF0"/>
    <w:multiLevelType w:val="hybridMultilevel"/>
    <w:tmpl w:val="5A84E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D64E70"/>
    <w:multiLevelType w:val="hybridMultilevel"/>
    <w:tmpl w:val="B5FC16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F8F1409"/>
    <w:multiLevelType w:val="hybridMultilevel"/>
    <w:tmpl w:val="3C32A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F9447B1"/>
    <w:multiLevelType w:val="hybridMultilevel"/>
    <w:tmpl w:val="65E210EC"/>
    <w:lvl w:ilvl="0" w:tplc="A95EE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74740D"/>
    <w:multiLevelType w:val="hybridMultilevel"/>
    <w:tmpl w:val="C7C4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BC7A0D"/>
    <w:multiLevelType w:val="hybridMultilevel"/>
    <w:tmpl w:val="A518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EE5649"/>
    <w:multiLevelType w:val="hybridMultilevel"/>
    <w:tmpl w:val="0518E8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4F358D"/>
    <w:multiLevelType w:val="hybridMultilevel"/>
    <w:tmpl w:val="A1F26A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757259E"/>
    <w:multiLevelType w:val="hybridMultilevel"/>
    <w:tmpl w:val="D728D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E25674"/>
    <w:multiLevelType w:val="hybridMultilevel"/>
    <w:tmpl w:val="A7A0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4B7DF1"/>
    <w:multiLevelType w:val="hybridMultilevel"/>
    <w:tmpl w:val="DF5A2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A5E4632"/>
    <w:multiLevelType w:val="hybridMultilevel"/>
    <w:tmpl w:val="49A6B710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7" w15:restartNumberingAfterBreak="0">
    <w:nsid w:val="7B217A14"/>
    <w:multiLevelType w:val="hybridMultilevel"/>
    <w:tmpl w:val="38D8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ED325A"/>
    <w:multiLevelType w:val="hybridMultilevel"/>
    <w:tmpl w:val="F1085472"/>
    <w:lvl w:ilvl="0" w:tplc="23C009B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7E4D1C66"/>
    <w:multiLevelType w:val="hybridMultilevel"/>
    <w:tmpl w:val="E18E8B12"/>
    <w:lvl w:ilvl="0" w:tplc="AE5203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846007"/>
    <w:multiLevelType w:val="hybridMultilevel"/>
    <w:tmpl w:val="1548E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E97E45"/>
    <w:multiLevelType w:val="hybridMultilevel"/>
    <w:tmpl w:val="F6EC47E6"/>
    <w:lvl w:ilvl="0" w:tplc="D4FA24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7F6F0DD8"/>
    <w:multiLevelType w:val="hybridMultilevel"/>
    <w:tmpl w:val="A776D564"/>
    <w:lvl w:ilvl="0" w:tplc="049C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C7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68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20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A2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9E5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CE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2C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81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8"/>
  </w:num>
  <w:num w:numId="3">
    <w:abstractNumId w:val="48"/>
  </w:num>
  <w:num w:numId="4">
    <w:abstractNumId w:val="96"/>
  </w:num>
  <w:num w:numId="5">
    <w:abstractNumId w:val="143"/>
  </w:num>
  <w:num w:numId="6">
    <w:abstractNumId w:val="140"/>
  </w:num>
  <w:num w:numId="7">
    <w:abstractNumId w:val="115"/>
  </w:num>
  <w:num w:numId="8">
    <w:abstractNumId w:val="107"/>
  </w:num>
  <w:num w:numId="9">
    <w:abstractNumId w:val="89"/>
  </w:num>
  <w:num w:numId="10">
    <w:abstractNumId w:val="149"/>
  </w:num>
  <w:num w:numId="11">
    <w:abstractNumId w:val="121"/>
  </w:num>
  <w:num w:numId="12">
    <w:abstractNumId w:val="31"/>
  </w:num>
  <w:num w:numId="13">
    <w:abstractNumId w:val="45"/>
  </w:num>
  <w:num w:numId="14">
    <w:abstractNumId w:val="148"/>
  </w:num>
  <w:num w:numId="15">
    <w:abstractNumId w:val="130"/>
  </w:num>
  <w:num w:numId="16">
    <w:abstractNumId w:val="41"/>
  </w:num>
  <w:num w:numId="17">
    <w:abstractNumId w:val="137"/>
  </w:num>
  <w:num w:numId="18">
    <w:abstractNumId w:val="120"/>
  </w:num>
  <w:num w:numId="19">
    <w:abstractNumId w:val="84"/>
  </w:num>
  <w:num w:numId="20">
    <w:abstractNumId w:val="147"/>
  </w:num>
  <w:num w:numId="21">
    <w:abstractNumId w:val="123"/>
  </w:num>
  <w:num w:numId="22">
    <w:abstractNumId w:val="139"/>
  </w:num>
  <w:num w:numId="23">
    <w:abstractNumId w:val="125"/>
  </w:num>
  <w:num w:numId="24">
    <w:abstractNumId w:val="109"/>
  </w:num>
  <w:num w:numId="25">
    <w:abstractNumId w:val="68"/>
  </w:num>
  <w:num w:numId="26">
    <w:abstractNumId w:val="136"/>
  </w:num>
  <w:num w:numId="27">
    <w:abstractNumId w:val="131"/>
  </w:num>
  <w:num w:numId="28">
    <w:abstractNumId w:val="78"/>
  </w:num>
  <w:num w:numId="29">
    <w:abstractNumId w:val="71"/>
  </w:num>
  <w:num w:numId="30">
    <w:abstractNumId w:val="82"/>
  </w:num>
  <w:num w:numId="31">
    <w:abstractNumId w:val="113"/>
  </w:num>
  <w:num w:numId="32">
    <w:abstractNumId w:val="4"/>
  </w:num>
  <w:num w:numId="33">
    <w:abstractNumId w:val="11"/>
  </w:num>
  <w:num w:numId="34">
    <w:abstractNumId w:val="91"/>
  </w:num>
  <w:num w:numId="35">
    <w:abstractNumId w:val="132"/>
  </w:num>
  <w:num w:numId="36">
    <w:abstractNumId w:val="74"/>
  </w:num>
  <w:num w:numId="37">
    <w:abstractNumId w:val="79"/>
  </w:num>
  <w:num w:numId="38">
    <w:abstractNumId w:val="33"/>
  </w:num>
  <w:num w:numId="39">
    <w:abstractNumId w:val="59"/>
  </w:num>
  <w:num w:numId="40">
    <w:abstractNumId w:val="39"/>
  </w:num>
  <w:num w:numId="41">
    <w:abstractNumId w:val="36"/>
  </w:num>
  <w:num w:numId="42">
    <w:abstractNumId w:val="52"/>
  </w:num>
  <w:num w:numId="43">
    <w:abstractNumId w:val="145"/>
  </w:num>
  <w:num w:numId="44">
    <w:abstractNumId w:val="53"/>
  </w:num>
  <w:num w:numId="45">
    <w:abstractNumId w:val="116"/>
  </w:num>
  <w:num w:numId="46">
    <w:abstractNumId w:val="129"/>
  </w:num>
  <w:num w:numId="47">
    <w:abstractNumId w:val="49"/>
  </w:num>
  <w:num w:numId="48">
    <w:abstractNumId w:val="111"/>
  </w:num>
  <w:num w:numId="49">
    <w:abstractNumId w:val="37"/>
  </w:num>
  <w:num w:numId="50">
    <w:abstractNumId w:val="142"/>
  </w:num>
  <w:num w:numId="51">
    <w:abstractNumId w:val="141"/>
  </w:num>
  <w:num w:numId="52">
    <w:abstractNumId w:val="98"/>
  </w:num>
  <w:num w:numId="53">
    <w:abstractNumId w:val="146"/>
  </w:num>
  <w:num w:numId="54">
    <w:abstractNumId w:val="133"/>
  </w:num>
  <w:num w:numId="55">
    <w:abstractNumId w:val="56"/>
  </w:num>
  <w:num w:numId="56">
    <w:abstractNumId w:val="122"/>
  </w:num>
  <w:num w:numId="57">
    <w:abstractNumId w:val="35"/>
  </w:num>
  <w:num w:numId="58">
    <w:abstractNumId w:val="42"/>
  </w:num>
  <w:num w:numId="59">
    <w:abstractNumId w:val="46"/>
  </w:num>
  <w:num w:numId="60">
    <w:abstractNumId w:val="138"/>
  </w:num>
  <w:num w:numId="61">
    <w:abstractNumId w:val="94"/>
  </w:num>
  <w:num w:numId="62">
    <w:abstractNumId w:val="57"/>
  </w:num>
  <w:num w:numId="63">
    <w:abstractNumId w:val="105"/>
  </w:num>
  <w:num w:numId="64">
    <w:abstractNumId w:val="108"/>
  </w:num>
  <w:num w:numId="65">
    <w:abstractNumId w:val="88"/>
  </w:num>
  <w:num w:numId="66">
    <w:abstractNumId w:val="151"/>
  </w:num>
  <w:num w:numId="67">
    <w:abstractNumId w:val="51"/>
  </w:num>
  <w:num w:numId="68">
    <w:abstractNumId w:val="60"/>
  </w:num>
  <w:num w:numId="69">
    <w:abstractNumId w:val="119"/>
  </w:num>
  <w:num w:numId="70">
    <w:abstractNumId w:val="62"/>
  </w:num>
  <w:num w:numId="71">
    <w:abstractNumId w:val="90"/>
  </w:num>
  <w:num w:numId="72">
    <w:abstractNumId w:val="152"/>
  </w:num>
  <w:num w:numId="73">
    <w:abstractNumId w:val="47"/>
  </w:num>
  <w:num w:numId="74">
    <w:abstractNumId w:val="76"/>
  </w:num>
  <w:num w:numId="75">
    <w:abstractNumId w:val="43"/>
  </w:num>
  <w:num w:numId="76">
    <w:abstractNumId w:val="100"/>
  </w:num>
  <w:num w:numId="77">
    <w:abstractNumId w:val="67"/>
  </w:num>
  <w:num w:numId="78">
    <w:abstractNumId w:val="34"/>
  </w:num>
  <w:num w:numId="79">
    <w:abstractNumId w:val="110"/>
  </w:num>
  <w:num w:numId="80">
    <w:abstractNumId w:val="93"/>
  </w:num>
  <w:num w:numId="81">
    <w:abstractNumId w:val="77"/>
  </w:num>
  <w:num w:numId="82">
    <w:abstractNumId w:val="118"/>
  </w:num>
  <w:num w:numId="83">
    <w:abstractNumId w:val="92"/>
  </w:num>
  <w:num w:numId="84">
    <w:abstractNumId w:val="114"/>
  </w:num>
  <w:num w:numId="85">
    <w:abstractNumId w:val="54"/>
  </w:num>
  <w:num w:numId="86">
    <w:abstractNumId w:val="99"/>
  </w:num>
  <w:num w:numId="87">
    <w:abstractNumId w:val="64"/>
  </w:num>
  <w:num w:numId="88">
    <w:abstractNumId w:val="127"/>
  </w:num>
  <w:num w:numId="89">
    <w:abstractNumId w:val="55"/>
  </w:num>
  <w:num w:numId="90">
    <w:abstractNumId w:val="104"/>
  </w:num>
  <w:num w:numId="91">
    <w:abstractNumId w:val="61"/>
  </w:num>
  <w:num w:numId="92">
    <w:abstractNumId w:val="38"/>
  </w:num>
  <w:num w:numId="93">
    <w:abstractNumId w:val="128"/>
  </w:num>
  <w:num w:numId="94">
    <w:abstractNumId w:val="150"/>
  </w:num>
  <w:num w:numId="95">
    <w:abstractNumId w:val="144"/>
  </w:num>
  <w:num w:numId="96">
    <w:abstractNumId w:val="135"/>
  </w:num>
  <w:num w:numId="97">
    <w:abstractNumId w:val="72"/>
  </w:num>
  <w:num w:numId="98">
    <w:abstractNumId w:val="102"/>
  </w:num>
  <w:num w:numId="99">
    <w:abstractNumId w:val="117"/>
  </w:num>
  <w:num w:numId="100">
    <w:abstractNumId w:val="85"/>
  </w:num>
  <w:num w:numId="101">
    <w:abstractNumId w:val="97"/>
  </w:num>
  <w:num w:numId="102">
    <w:abstractNumId w:val="66"/>
  </w:num>
  <w:num w:numId="103">
    <w:abstractNumId w:val="103"/>
  </w:num>
  <w:num w:numId="104">
    <w:abstractNumId w:val="83"/>
  </w:num>
  <w:num w:numId="105">
    <w:abstractNumId w:val="73"/>
  </w:num>
  <w:num w:numId="106">
    <w:abstractNumId w:val="40"/>
  </w:num>
  <w:num w:numId="107">
    <w:abstractNumId w:val="101"/>
  </w:num>
  <w:num w:numId="108">
    <w:abstractNumId w:val="44"/>
  </w:num>
  <w:num w:numId="109">
    <w:abstractNumId w:val="86"/>
  </w:num>
  <w:num w:numId="110">
    <w:abstractNumId w:val="81"/>
  </w:num>
  <w:num w:numId="111">
    <w:abstractNumId w:val="75"/>
  </w:num>
  <w:num w:numId="112">
    <w:abstractNumId w:val="124"/>
  </w:num>
  <w:num w:numId="113">
    <w:abstractNumId w:val="134"/>
  </w:num>
  <w:num w:numId="114">
    <w:abstractNumId w:val="70"/>
  </w:num>
  <w:num w:numId="115">
    <w:abstractNumId w:val="63"/>
  </w:num>
  <w:num w:numId="116">
    <w:abstractNumId w:val="95"/>
  </w:num>
  <w:num w:numId="117">
    <w:abstractNumId w:val="112"/>
  </w:num>
  <w:num w:numId="118">
    <w:abstractNumId w:val="80"/>
  </w:num>
  <w:num w:numId="119">
    <w:abstractNumId w:val="87"/>
  </w:num>
  <w:num w:numId="120">
    <w:abstractNumId w:val="126"/>
  </w:num>
  <w:num w:numId="121">
    <w:abstractNumId w:val="50"/>
  </w:num>
  <w:num w:numId="122">
    <w:abstractNumId w:val="30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07"/>
    <w:rsid w:val="00001ED0"/>
    <w:rsid w:val="000177EC"/>
    <w:rsid w:val="000206B9"/>
    <w:rsid w:val="00043CF2"/>
    <w:rsid w:val="00045BB4"/>
    <w:rsid w:val="0004657B"/>
    <w:rsid w:val="00063BFD"/>
    <w:rsid w:val="00067506"/>
    <w:rsid w:val="00074D5F"/>
    <w:rsid w:val="0007759C"/>
    <w:rsid w:val="00077D58"/>
    <w:rsid w:val="000819DD"/>
    <w:rsid w:val="000A4F49"/>
    <w:rsid w:val="000B2B06"/>
    <w:rsid w:val="000B30A6"/>
    <w:rsid w:val="000B435F"/>
    <w:rsid w:val="000B43F1"/>
    <w:rsid w:val="000C007F"/>
    <w:rsid w:val="000D6603"/>
    <w:rsid w:val="000E51E7"/>
    <w:rsid w:val="000F0C32"/>
    <w:rsid w:val="000F2D51"/>
    <w:rsid w:val="000F3AD0"/>
    <w:rsid w:val="0011647F"/>
    <w:rsid w:val="00122593"/>
    <w:rsid w:val="0013664D"/>
    <w:rsid w:val="0014062A"/>
    <w:rsid w:val="00143D72"/>
    <w:rsid w:val="001471EF"/>
    <w:rsid w:val="00147343"/>
    <w:rsid w:val="00152B74"/>
    <w:rsid w:val="0015438E"/>
    <w:rsid w:val="00154896"/>
    <w:rsid w:val="00156874"/>
    <w:rsid w:val="00156E84"/>
    <w:rsid w:val="001648DE"/>
    <w:rsid w:val="0017268B"/>
    <w:rsid w:val="00175943"/>
    <w:rsid w:val="00195EEF"/>
    <w:rsid w:val="001A7703"/>
    <w:rsid w:val="001B1FE9"/>
    <w:rsid w:val="001C1BC7"/>
    <w:rsid w:val="001D55AE"/>
    <w:rsid w:val="001E0D30"/>
    <w:rsid w:val="001E48DD"/>
    <w:rsid w:val="001E6CB4"/>
    <w:rsid w:val="001F037D"/>
    <w:rsid w:val="001F5DB6"/>
    <w:rsid w:val="0020325D"/>
    <w:rsid w:val="00203286"/>
    <w:rsid w:val="00211384"/>
    <w:rsid w:val="00225039"/>
    <w:rsid w:val="002277AD"/>
    <w:rsid w:val="002507C1"/>
    <w:rsid w:val="0025357A"/>
    <w:rsid w:val="002740E9"/>
    <w:rsid w:val="002758FF"/>
    <w:rsid w:val="002832DE"/>
    <w:rsid w:val="002B0C68"/>
    <w:rsid w:val="002B1AF9"/>
    <w:rsid w:val="002D4D60"/>
    <w:rsid w:val="002E1BCF"/>
    <w:rsid w:val="002E2484"/>
    <w:rsid w:val="002E5BB6"/>
    <w:rsid w:val="002F30F0"/>
    <w:rsid w:val="002F6076"/>
    <w:rsid w:val="002F6F89"/>
    <w:rsid w:val="00301AE0"/>
    <w:rsid w:val="00313748"/>
    <w:rsid w:val="00313B83"/>
    <w:rsid w:val="00315CFB"/>
    <w:rsid w:val="003200AE"/>
    <w:rsid w:val="00325350"/>
    <w:rsid w:val="00355B9E"/>
    <w:rsid w:val="003651BF"/>
    <w:rsid w:val="00370BD9"/>
    <w:rsid w:val="0037224E"/>
    <w:rsid w:val="00382417"/>
    <w:rsid w:val="00383DA9"/>
    <w:rsid w:val="00384733"/>
    <w:rsid w:val="003873D8"/>
    <w:rsid w:val="003917BD"/>
    <w:rsid w:val="003A07E6"/>
    <w:rsid w:val="003B17AD"/>
    <w:rsid w:val="003B6972"/>
    <w:rsid w:val="003C0194"/>
    <w:rsid w:val="003C0228"/>
    <w:rsid w:val="003C2205"/>
    <w:rsid w:val="003D6E9B"/>
    <w:rsid w:val="003E1E11"/>
    <w:rsid w:val="003E79E1"/>
    <w:rsid w:val="003F6CE4"/>
    <w:rsid w:val="003F7CB1"/>
    <w:rsid w:val="00412BB3"/>
    <w:rsid w:val="0043762A"/>
    <w:rsid w:val="00453941"/>
    <w:rsid w:val="00454D1E"/>
    <w:rsid w:val="004565FE"/>
    <w:rsid w:val="00456B2A"/>
    <w:rsid w:val="00477D9C"/>
    <w:rsid w:val="00481136"/>
    <w:rsid w:val="004824D0"/>
    <w:rsid w:val="004A2DA2"/>
    <w:rsid w:val="004A4B71"/>
    <w:rsid w:val="004B1421"/>
    <w:rsid w:val="004B19D2"/>
    <w:rsid w:val="004B5E5C"/>
    <w:rsid w:val="004D1052"/>
    <w:rsid w:val="004D3312"/>
    <w:rsid w:val="004F1613"/>
    <w:rsid w:val="004F5B1E"/>
    <w:rsid w:val="00502E8F"/>
    <w:rsid w:val="00522519"/>
    <w:rsid w:val="00524967"/>
    <w:rsid w:val="0054293E"/>
    <w:rsid w:val="005552A3"/>
    <w:rsid w:val="005574B9"/>
    <w:rsid w:val="00566369"/>
    <w:rsid w:val="00582249"/>
    <w:rsid w:val="00585ACF"/>
    <w:rsid w:val="00590942"/>
    <w:rsid w:val="0059258E"/>
    <w:rsid w:val="005944C3"/>
    <w:rsid w:val="00596600"/>
    <w:rsid w:val="005A151E"/>
    <w:rsid w:val="005D1C07"/>
    <w:rsid w:val="006028CF"/>
    <w:rsid w:val="006122A1"/>
    <w:rsid w:val="00623A3D"/>
    <w:rsid w:val="00626CA3"/>
    <w:rsid w:val="006317DF"/>
    <w:rsid w:val="006349EA"/>
    <w:rsid w:val="00635CEF"/>
    <w:rsid w:val="00636CF7"/>
    <w:rsid w:val="0064664D"/>
    <w:rsid w:val="00646B32"/>
    <w:rsid w:val="0065327B"/>
    <w:rsid w:val="00672FCF"/>
    <w:rsid w:val="00692031"/>
    <w:rsid w:val="0069685C"/>
    <w:rsid w:val="006A18F9"/>
    <w:rsid w:val="006B4EC0"/>
    <w:rsid w:val="006D073C"/>
    <w:rsid w:val="006D220F"/>
    <w:rsid w:val="006D4F06"/>
    <w:rsid w:val="006E53DC"/>
    <w:rsid w:val="006E6F94"/>
    <w:rsid w:val="006F09ED"/>
    <w:rsid w:val="006F77AC"/>
    <w:rsid w:val="007140C2"/>
    <w:rsid w:val="00715AA2"/>
    <w:rsid w:val="00716D8C"/>
    <w:rsid w:val="00721AED"/>
    <w:rsid w:val="00723CCB"/>
    <w:rsid w:val="007322C9"/>
    <w:rsid w:val="00732EEF"/>
    <w:rsid w:val="007338E3"/>
    <w:rsid w:val="00736195"/>
    <w:rsid w:val="00737F60"/>
    <w:rsid w:val="00741C3E"/>
    <w:rsid w:val="00741D01"/>
    <w:rsid w:val="00750579"/>
    <w:rsid w:val="007571BB"/>
    <w:rsid w:val="00775969"/>
    <w:rsid w:val="007809D3"/>
    <w:rsid w:val="007816EC"/>
    <w:rsid w:val="00796562"/>
    <w:rsid w:val="00796FC6"/>
    <w:rsid w:val="007A169F"/>
    <w:rsid w:val="007D28BB"/>
    <w:rsid w:val="007D659F"/>
    <w:rsid w:val="007E30C0"/>
    <w:rsid w:val="008002F6"/>
    <w:rsid w:val="00802B05"/>
    <w:rsid w:val="00805EE8"/>
    <w:rsid w:val="00810CD7"/>
    <w:rsid w:val="00824205"/>
    <w:rsid w:val="00824DE4"/>
    <w:rsid w:val="00826E55"/>
    <w:rsid w:val="00856F5D"/>
    <w:rsid w:val="008603F7"/>
    <w:rsid w:val="0087539B"/>
    <w:rsid w:val="008A0FAD"/>
    <w:rsid w:val="008B4821"/>
    <w:rsid w:val="008B6F7A"/>
    <w:rsid w:val="008C203A"/>
    <w:rsid w:val="008C44AD"/>
    <w:rsid w:val="008C45ED"/>
    <w:rsid w:val="008C6B11"/>
    <w:rsid w:val="008C7A5F"/>
    <w:rsid w:val="008D2004"/>
    <w:rsid w:val="008F0F00"/>
    <w:rsid w:val="008F3EBF"/>
    <w:rsid w:val="008F3EE2"/>
    <w:rsid w:val="008F6B17"/>
    <w:rsid w:val="008F760B"/>
    <w:rsid w:val="00905099"/>
    <w:rsid w:val="00912BDF"/>
    <w:rsid w:val="00920863"/>
    <w:rsid w:val="00932151"/>
    <w:rsid w:val="00934460"/>
    <w:rsid w:val="009425F3"/>
    <w:rsid w:val="00942DF8"/>
    <w:rsid w:val="00956562"/>
    <w:rsid w:val="00960975"/>
    <w:rsid w:val="009762B1"/>
    <w:rsid w:val="00990D9F"/>
    <w:rsid w:val="00993B13"/>
    <w:rsid w:val="00993E62"/>
    <w:rsid w:val="009C26F6"/>
    <w:rsid w:val="009D78AC"/>
    <w:rsid w:val="009E4564"/>
    <w:rsid w:val="009F4CCF"/>
    <w:rsid w:val="00A000F5"/>
    <w:rsid w:val="00A20BC3"/>
    <w:rsid w:val="00A31164"/>
    <w:rsid w:val="00A33775"/>
    <w:rsid w:val="00A54E6D"/>
    <w:rsid w:val="00A60CBC"/>
    <w:rsid w:val="00A646C9"/>
    <w:rsid w:val="00A72A82"/>
    <w:rsid w:val="00A915C8"/>
    <w:rsid w:val="00A94302"/>
    <w:rsid w:val="00A94C2B"/>
    <w:rsid w:val="00AA6CB3"/>
    <w:rsid w:val="00AB1E52"/>
    <w:rsid w:val="00AB3F30"/>
    <w:rsid w:val="00AB6896"/>
    <w:rsid w:val="00AC2ED3"/>
    <w:rsid w:val="00AD2C43"/>
    <w:rsid w:val="00AD5027"/>
    <w:rsid w:val="00AE3014"/>
    <w:rsid w:val="00AE54C6"/>
    <w:rsid w:val="00AF30D1"/>
    <w:rsid w:val="00AF57D0"/>
    <w:rsid w:val="00AF72A6"/>
    <w:rsid w:val="00B02425"/>
    <w:rsid w:val="00B12CD5"/>
    <w:rsid w:val="00B36818"/>
    <w:rsid w:val="00B3714B"/>
    <w:rsid w:val="00B40061"/>
    <w:rsid w:val="00B411DF"/>
    <w:rsid w:val="00B42378"/>
    <w:rsid w:val="00B430D3"/>
    <w:rsid w:val="00B449AF"/>
    <w:rsid w:val="00B44E34"/>
    <w:rsid w:val="00B45F4E"/>
    <w:rsid w:val="00B5495E"/>
    <w:rsid w:val="00B72F9D"/>
    <w:rsid w:val="00B74DC2"/>
    <w:rsid w:val="00B80D72"/>
    <w:rsid w:val="00B81913"/>
    <w:rsid w:val="00B85445"/>
    <w:rsid w:val="00B85C6F"/>
    <w:rsid w:val="00B9256F"/>
    <w:rsid w:val="00BA7238"/>
    <w:rsid w:val="00BA78BE"/>
    <w:rsid w:val="00BB3079"/>
    <w:rsid w:val="00BB4CB5"/>
    <w:rsid w:val="00BC1D74"/>
    <w:rsid w:val="00BD4188"/>
    <w:rsid w:val="00BE697A"/>
    <w:rsid w:val="00BE74A6"/>
    <w:rsid w:val="00BF294F"/>
    <w:rsid w:val="00C02D87"/>
    <w:rsid w:val="00C10E2B"/>
    <w:rsid w:val="00C5063A"/>
    <w:rsid w:val="00C73755"/>
    <w:rsid w:val="00C7731A"/>
    <w:rsid w:val="00CA2AFE"/>
    <w:rsid w:val="00CA63D8"/>
    <w:rsid w:val="00CB0D9C"/>
    <w:rsid w:val="00CB31CA"/>
    <w:rsid w:val="00CB3E95"/>
    <w:rsid w:val="00CB7CF8"/>
    <w:rsid w:val="00CC24B3"/>
    <w:rsid w:val="00CC3F31"/>
    <w:rsid w:val="00CD55F9"/>
    <w:rsid w:val="00CF3B69"/>
    <w:rsid w:val="00CF752B"/>
    <w:rsid w:val="00D155F6"/>
    <w:rsid w:val="00D15CA8"/>
    <w:rsid w:val="00D17F3E"/>
    <w:rsid w:val="00D263EF"/>
    <w:rsid w:val="00D41087"/>
    <w:rsid w:val="00D53E52"/>
    <w:rsid w:val="00D572F0"/>
    <w:rsid w:val="00D629E3"/>
    <w:rsid w:val="00D73DDA"/>
    <w:rsid w:val="00D75C07"/>
    <w:rsid w:val="00D77271"/>
    <w:rsid w:val="00DA1B1E"/>
    <w:rsid w:val="00DA1B22"/>
    <w:rsid w:val="00DA2650"/>
    <w:rsid w:val="00DA7DAD"/>
    <w:rsid w:val="00DB4B08"/>
    <w:rsid w:val="00DB64B5"/>
    <w:rsid w:val="00DB64CB"/>
    <w:rsid w:val="00DC026B"/>
    <w:rsid w:val="00DC30B0"/>
    <w:rsid w:val="00DE1EDE"/>
    <w:rsid w:val="00DE201C"/>
    <w:rsid w:val="00DF00D3"/>
    <w:rsid w:val="00DF107A"/>
    <w:rsid w:val="00E0276A"/>
    <w:rsid w:val="00E040E6"/>
    <w:rsid w:val="00E07355"/>
    <w:rsid w:val="00E1600C"/>
    <w:rsid w:val="00E16F6A"/>
    <w:rsid w:val="00E20530"/>
    <w:rsid w:val="00E247E4"/>
    <w:rsid w:val="00E338F5"/>
    <w:rsid w:val="00E34FE5"/>
    <w:rsid w:val="00E41A73"/>
    <w:rsid w:val="00E46C9F"/>
    <w:rsid w:val="00E50F5A"/>
    <w:rsid w:val="00E6268A"/>
    <w:rsid w:val="00E67481"/>
    <w:rsid w:val="00E72DBA"/>
    <w:rsid w:val="00E73EA4"/>
    <w:rsid w:val="00E75617"/>
    <w:rsid w:val="00E839FA"/>
    <w:rsid w:val="00EA09B2"/>
    <w:rsid w:val="00EA6C5D"/>
    <w:rsid w:val="00EA709B"/>
    <w:rsid w:val="00EB1700"/>
    <w:rsid w:val="00EB425A"/>
    <w:rsid w:val="00EB6D93"/>
    <w:rsid w:val="00EC5EFF"/>
    <w:rsid w:val="00EC7B50"/>
    <w:rsid w:val="00ED13CC"/>
    <w:rsid w:val="00EF0A1A"/>
    <w:rsid w:val="00EF18A7"/>
    <w:rsid w:val="00EF5DEC"/>
    <w:rsid w:val="00F10F2D"/>
    <w:rsid w:val="00F14976"/>
    <w:rsid w:val="00F14E0D"/>
    <w:rsid w:val="00F249B5"/>
    <w:rsid w:val="00F36E5F"/>
    <w:rsid w:val="00F37A6F"/>
    <w:rsid w:val="00F43D55"/>
    <w:rsid w:val="00F514A7"/>
    <w:rsid w:val="00F5150A"/>
    <w:rsid w:val="00F64E19"/>
    <w:rsid w:val="00F7037C"/>
    <w:rsid w:val="00F73AED"/>
    <w:rsid w:val="00F75442"/>
    <w:rsid w:val="00F8202A"/>
    <w:rsid w:val="00F826DF"/>
    <w:rsid w:val="00F83DAA"/>
    <w:rsid w:val="00F8735A"/>
    <w:rsid w:val="00F87CC3"/>
    <w:rsid w:val="00FA2853"/>
    <w:rsid w:val="00FA75E1"/>
    <w:rsid w:val="00FB3771"/>
    <w:rsid w:val="00FC6139"/>
    <w:rsid w:val="00FD293B"/>
    <w:rsid w:val="00FD7414"/>
    <w:rsid w:val="00FE5335"/>
    <w:rsid w:val="00FF06F3"/>
    <w:rsid w:val="00FF22F1"/>
    <w:rsid w:val="00FF28C5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CF8F7"/>
  <w15:docId w15:val="{BCB861B6-3B09-47F4-BAB1-F971D571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99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uiPriority w:val="99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uiPriority w:val="99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uiPriority w:val="99"/>
    <w:rsid w:val="00623A3D"/>
    <w:rPr>
      <w:sz w:val="16"/>
      <w:szCs w:val="16"/>
    </w:rPr>
  </w:style>
  <w:style w:type="paragraph" w:styleId="Bezodstpw">
    <w:name w:val="No Spacing"/>
    <w:uiPriority w:val="99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uiPriority w:val="99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uiPriority w:val="99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9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9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unhideWhenUsed/>
    <w:rsid w:val="003D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A4B71"/>
    <w:rPr>
      <w:color w:val="605E5C"/>
      <w:shd w:val="clear" w:color="auto" w:fill="E1DFDD"/>
    </w:rPr>
  </w:style>
  <w:style w:type="character" w:styleId="Odwoanieprzypisudolnego">
    <w:name w:val="footnote reference"/>
    <w:unhideWhenUsed/>
    <w:rsid w:val="00F73AED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F73AE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F73A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73AE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72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41C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gwp6903a9bfmsonormal">
    <w:name w:val="gwp6903a9bf_msonormal"/>
    <w:basedOn w:val="Normalny"/>
    <w:uiPriority w:val="99"/>
    <w:rsid w:val="00741C3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C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C3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741C3E"/>
    <w:rPr>
      <w:vertAlign w:val="superscript"/>
    </w:rPr>
  </w:style>
  <w:style w:type="character" w:styleId="Uwydatnienie">
    <w:name w:val="Emphasis"/>
    <w:basedOn w:val="Domylnaczcionkaakapitu"/>
    <w:qFormat/>
    <w:rsid w:val="00741C3E"/>
    <w:rPr>
      <w:i/>
      <w:iCs/>
    </w:rPr>
  </w:style>
  <w:style w:type="table" w:customStyle="1" w:styleId="TableGrid">
    <w:name w:val="TableGrid"/>
    <w:rsid w:val="00741C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4211201244707885641msolistparagraph">
    <w:name w:val="m_4211201244707885641msolistparagraph"/>
    <w:basedOn w:val="Normalny"/>
    <w:rsid w:val="0020328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0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0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3E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B887-68D2-46ED-838C-3298878F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64</cp:revision>
  <cp:lastPrinted>2021-03-19T14:11:00Z</cp:lastPrinted>
  <dcterms:created xsi:type="dcterms:W3CDTF">2021-03-18T08:51:00Z</dcterms:created>
  <dcterms:modified xsi:type="dcterms:W3CDTF">2021-03-23T09:36:00Z</dcterms:modified>
</cp:coreProperties>
</file>