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EFF0" w14:textId="77777777" w:rsidR="00DA1B1E" w:rsidRDefault="00DA1B1E" w:rsidP="00741C3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B0ECBA" w14:textId="5DB7CF94" w:rsidR="00F73AED" w:rsidRDefault="00DF107A" w:rsidP="00DC0A9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92CA92D" w14:textId="3854692B" w:rsidR="00F73AED" w:rsidRPr="00DC0A95" w:rsidRDefault="003E79E1" w:rsidP="00DC0A95">
      <w:pPr>
        <w:tabs>
          <w:tab w:val="left" w:pos="984"/>
          <w:tab w:val="left" w:pos="3132"/>
          <w:tab w:val="right" w:pos="10466"/>
        </w:tabs>
        <w:rPr>
          <w:rFonts w:asciiTheme="minorHAnsi" w:hAnsiTheme="minorHAnsi" w:cstheme="minorHAnsi"/>
        </w:rPr>
      </w:pPr>
      <w:r>
        <w:tab/>
      </w:r>
      <w:r>
        <w:tab/>
      </w:r>
      <w:r>
        <w:tab/>
      </w:r>
    </w:p>
    <w:p w14:paraId="371781A5" w14:textId="2AF8DDF9" w:rsidR="00F73AED" w:rsidRDefault="00F73AED" w:rsidP="00F73AED">
      <w:pPr>
        <w:jc w:val="center"/>
        <w:rPr>
          <w:b/>
          <w:szCs w:val="28"/>
        </w:rPr>
      </w:pPr>
      <w:r w:rsidRPr="005761BB">
        <w:rPr>
          <w:b/>
          <w:szCs w:val="28"/>
        </w:rPr>
        <w:t>FORMULARZ REKRUTACYJNY DO PROJEKTU</w:t>
      </w:r>
    </w:p>
    <w:p w14:paraId="0EA1BBCF" w14:textId="77777777" w:rsidR="003E79E1" w:rsidRPr="001648DE" w:rsidRDefault="003E79E1" w:rsidP="003E79E1">
      <w:pPr>
        <w:tabs>
          <w:tab w:val="left" w:pos="648"/>
        </w:tabs>
        <w:jc w:val="center"/>
        <w:rPr>
          <w:b/>
          <w:bCs/>
        </w:rPr>
      </w:pPr>
      <w:r w:rsidRPr="001648DE">
        <w:rPr>
          <w:b/>
          <w:bCs/>
        </w:rPr>
        <w:t>„Profesjonalna kadra OWES szansą na trwały rozwój ekonomii społecznej w Makroregionie II”</w:t>
      </w:r>
    </w:p>
    <w:p w14:paraId="28685780" w14:textId="77777777" w:rsidR="003E79E1" w:rsidRPr="005761BB" w:rsidRDefault="003E79E1" w:rsidP="00F73AED">
      <w:pPr>
        <w:jc w:val="center"/>
        <w:rPr>
          <w:b/>
          <w:szCs w:val="28"/>
        </w:rPr>
      </w:pPr>
    </w:p>
    <w:p w14:paraId="51A787B1" w14:textId="421A1D08" w:rsidR="00F73AED" w:rsidRPr="00F14976" w:rsidRDefault="00F73AED" w:rsidP="00F73AED">
      <w:pPr>
        <w:jc w:val="center"/>
        <w:rPr>
          <w:b/>
          <w:sz w:val="28"/>
          <w:szCs w:val="28"/>
        </w:rPr>
      </w:pPr>
      <w:r w:rsidRPr="00F14976">
        <w:rPr>
          <w:b/>
          <w:szCs w:val="28"/>
        </w:rPr>
        <w:t>Szkolenie</w:t>
      </w:r>
      <w:r w:rsidR="003E79E1" w:rsidRPr="00F14976">
        <w:rPr>
          <w:b/>
          <w:szCs w:val="28"/>
        </w:rPr>
        <w:t xml:space="preserve"> dla:</w:t>
      </w:r>
      <w:r w:rsidRPr="00F14976">
        <w:rPr>
          <w:b/>
          <w:szCs w:val="28"/>
        </w:rPr>
        <w:t xml:space="preserve"> …………………………………..</w:t>
      </w:r>
    </w:p>
    <w:p w14:paraId="230D69DE" w14:textId="77777777" w:rsidR="00F73AED" w:rsidRPr="005761BB" w:rsidRDefault="00F73AED" w:rsidP="00F73AED">
      <w:pPr>
        <w:jc w:val="center"/>
        <w:rPr>
          <w:b/>
          <w:sz w:val="28"/>
          <w:szCs w:val="28"/>
        </w:rPr>
      </w:pPr>
    </w:p>
    <w:p w14:paraId="54A337F3" w14:textId="77777777" w:rsidR="00F73AED" w:rsidRPr="005761BB" w:rsidRDefault="00F73AED" w:rsidP="00F73AED">
      <w:pPr>
        <w:jc w:val="center"/>
        <w:rPr>
          <w:rFonts w:ascii="Calibri" w:hAnsi="Calibri"/>
          <w:i/>
          <w:sz w:val="16"/>
          <w:szCs w:val="16"/>
        </w:rPr>
      </w:pPr>
      <w:r w:rsidRPr="005761BB">
        <w:rPr>
          <w:rFonts w:ascii="Calibri" w:hAnsi="Calibri"/>
          <w:i/>
          <w:sz w:val="16"/>
          <w:szCs w:val="16"/>
        </w:rPr>
        <w:t>Projekt jest współfinansowany przez Unię Europejską w ramach Europejskiego Funduszu Społecznego, Program Operacyjny Wiedza Edukacja Rozwój 2014-2020, Oś priorytetowa II Efektywne polityki publiczne dla rynku pracy, gospodarki i edukacji, Działanie 2.9 Rozwój ekonomii społecznej.</w:t>
      </w:r>
    </w:p>
    <w:p w14:paraId="14A63800" w14:textId="13C1D3D7" w:rsidR="00F73AED" w:rsidRPr="00477D9C" w:rsidRDefault="00F73AED" w:rsidP="000A4F49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142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7D9C">
        <w:rPr>
          <w:rFonts w:asciiTheme="minorHAnsi" w:hAnsiTheme="minorHAnsi" w:cstheme="minorHAnsi"/>
          <w:b/>
          <w:sz w:val="20"/>
          <w:szCs w:val="20"/>
        </w:rPr>
        <w:t>Dane personalne uczestnika:</w:t>
      </w:r>
    </w:p>
    <w:p w14:paraId="0DE89043" w14:textId="77777777" w:rsidR="00477D9C" w:rsidRPr="00477D9C" w:rsidRDefault="00477D9C" w:rsidP="00477D9C">
      <w:pPr>
        <w:pStyle w:val="Akapitzlist"/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F73AED" w:rsidRPr="00477D9C" w14:paraId="2C82FC23" w14:textId="77777777" w:rsidTr="00B42378">
        <w:trPr>
          <w:trHeight w:val="566"/>
        </w:trPr>
        <w:tc>
          <w:tcPr>
            <w:tcW w:w="1869" w:type="dxa"/>
            <w:vMerge w:val="restart"/>
            <w:shd w:val="clear" w:color="auto" w:fill="8EAADB" w:themeFill="accent1" w:themeFillTint="99"/>
            <w:vAlign w:val="center"/>
          </w:tcPr>
          <w:p w14:paraId="47BF1FDB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14:paraId="0A35F5D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14:paraId="532423EC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38CE7F80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380F97AB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493A438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14:paraId="5B3C712C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6BACC381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64FE1529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7EA09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14:paraId="4EE25F8C" w14:textId="77777777" w:rsidR="00F73AED" w:rsidRPr="00477D9C" w:rsidRDefault="00F73AED" w:rsidP="000A4F49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935" w:hanging="357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Kobieta</w:t>
            </w:r>
          </w:p>
          <w:p w14:paraId="5D785048" w14:textId="77777777" w:rsidR="00F73AED" w:rsidRPr="00477D9C" w:rsidRDefault="00F73AED" w:rsidP="000A4F49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935" w:hanging="357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Mężczyzna</w:t>
            </w:r>
          </w:p>
        </w:tc>
      </w:tr>
      <w:tr w:rsidR="00F73AED" w:rsidRPr="00477D9C" w14:paraId="36736A28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5DD51489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5281C288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14:paraId="5710B16C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1850A386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04BC45EB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45D3037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Wiek w chwili przystąpienia do</w:t>
            </w:r>
          </w:p>
          <w:p w14:paraId="4B39B85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14:paraId="0060B01B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5EF43BDD" w14:textId="77777777" w:rsidTr="00B42378">
        <w:trPr>
          <w:trHeight w:val="139"/>
        </w:trPr>
        <w:tc>
          <w:tcPr>
            <w:tcW w:w="1869" w:type="dxa"/>
            <w:vMerge w:val="restart"/>
            <w:shd w:val="clear" w:color="auto" w:fill="8EAADB" w:themeFill="accent1" w:themeFillTint="99"/>
            <w:vAlign w:val="center"/>
          </w:tcPr>
          <w:p w14:paraId="689E097F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zamieszkania</w:t>
            </w:r>
            <w:r w:rsidRPr="00477D9C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14:paraId="11DF2FB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14:paraId="3A36AF6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25FB296C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5AA97CA1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331F032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14:paraId="47C9DB9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673B5FF6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2F70D2B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1650EFC8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14:paraId="3A0B86B3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26D4E4E7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6BDD3F86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21DAEBB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14:paraId="6692BFCC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294B8734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505E4C0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4C98A2A1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14:paraId="16A3E9C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2A4BF604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518E938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65BF9B3B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14:paraId="02B30ED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62CA4E17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3F29B0A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3D69CB4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14:paraId="1EA95FBB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5BA46A81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0622BB4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7D781E8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14:paraId="0437618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559FAC24" w14:textId="77777777" w:rsidTr="00B42378">
        <w:trPr>
          <w:trHeight w:val="139"/>
        </w:trPr>
        <w:tc>
          <w:tcPr>
            <w:tcW w:w="1869" w:type="dxa"/>
            <w:vMerge w:val="restart"/>
            <w:shd w:val="clear" w:color="auto" w:fill="8EAADB" w:themeFill="accent1" w:themeFillTint="99"/>
          </w:tcPr>
          <w:p w14:paraId="4D96AC2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5662F4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14:paraId="151EF2E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14:paraId="5F5832B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4B5903F6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699BCA5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AEC068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poczty elektronicznej </w:t>
            </w: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14:paraId="031803D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AED" w:rsidRPr="00477D9C" w14:paraId="303C3B89" w14:textId="77777777" w:rsidTr="00B42378">
        <w:trPr>
          <w:trHeight w:val="139"/>
        </w:trPr>
        <w:tc>
          <w:tcPr>
            <w:tcW w:w="1869" w:type="dxa"/>
            <w:shd w:val="clear" w:color="auto" w:fill="8EAADB" w:themeFill="accent1" w:themeFillTint="99"/>
          </w:tcPr>
          <w:p w14:paraId="30F9C39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D0824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23514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F32A6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F72A3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</w:t>
            </w:r>
          </w:p>
          <w:p w14:paraId="6BCDA54A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14:paraId="4B4AEC10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brak</w:t>
            </w: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 xml:space="preserve"> (brak formalnego wykształcenia)</w:t>
            </w:r>
          </w:p>
          <w:p w14:paraId="144EF61C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podstawowe</w:t>
            </w: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14:paraId="344450E9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 xml:space="preserve">gimnazjalne </w:t>
            </w: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(kształcenie ukończone na poziomie szkoły gimnazjalnej)</w:t>
            </w:r>
          </w:p>
          <w:p w14:paraId="3BE0D216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ponadgimnazjalne</w:t>
            </w: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14:paraId="3AE86EDC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 xml:space="preserve">policealne </w:t>
            </w: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14:paraId="01F1B1BC" w14:textId="77777777" w:rsidR="00F73AED" w:rsidRPr="00477D9C" w:rsidRDefault="00F73AED" w:rsidP="000A4F49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14:paraId="0096150B" w14:textId="18B2087C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FC4D73" w14:textId="6A33EFEE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F6341C8" w14:textId="77777777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DDF4289" w14:textId="41C5D78B" w:rsidR="00F73AED" w:rsidRPr="00477D9C" w:rsidRDefault="00F73AED" w:rsidP="000A4F49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142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7D9C">
        <w:rPr>
          <w:rFonts w:asciiTheme="minorHAnsi" w:hAnsiTheme="minorHAnsi" w:cstheme="minorHAnsi"/>
          <w:b/>
          <w:sz w:val="20"/>
          <w:szCs w:val="20"/>
        </w:rPr>
        <w:t>Status uczestnika w chwili przystąpienia do projektu:</w:t>
      </w:r>
    </w:p>
    <w:p w14:paraId="5DEACCDB" w14:textId="77777777" w:rsidR="00477D9C" w:rsidRPr="00477D9C" w:rsidRDefault="00477D9C" w:rsidP="00477D9C">
      <w:pPr>
        <w:pStyle w:val="Akapitzlist"/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992"/>
        <w:gridCol w:w="2835"/>
      </w:tblGrid>
      <w:tr w:rsidR="00F73AED" w:rsidRPr="00477D9C" w14:paraId="09554220" w14:textId="77777777" w:rsidTr="00B42378">
        <w:tc>
          <w:tcPr>
            <w:tcW w:w="1951" w:type="dxa"/>
            <w:vMerge w:val="restart"/>
            <w:shd w:val="clear" w:color="auto" w:fill="8EAADB" w:themeFill="accent1" w:themeFillTint="99"/>
            <w:vAlign w:val="center"/>
          </w:tcPr>
          <w:p w14:paraId="29087A68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14:paraId="454CAC57" w14:textId="77777777" w:rsidR="00F73AED" w:rsidRPr="00477D9C" w:rsidRDefault="00F73AED" w:rsidP="00B423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2835" w:type="dxa"/>
          </w:tcPr>
          <w:p w14:paraId="297C672A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248E7CC4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50E6C2D6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6D66DB7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B3BBFC7" w14:textId="77777777" w:rsidR="00F73AED" w:rsidRPr="00477D9C" w:rsidRDefault="00F73AED" w:rsidP="00B423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2835" w:type="dxa"/>
          </w:tcPr>
          <w:p w14:paraId="0E38F4E9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3A184A4A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03DB7E1D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3FCD704C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759E44F" w14:textId="77777777" w:rsidR="00F73AED" w:rsidRPr="00477D9C" w:rsidRDefault="00F73AED" w:rsidP="00B423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2835" w:type="dxa"/>
          </w:tcPr>
          <w:p w14:paraId="5E98763A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19FC6C82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0BA79E6B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1681CB92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C6B59E3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sz w:val="20"/>
                <w:szCs w:val="20"/>
              </w:rPr>
              <w:t>Osoba pracująca</w:t>
            </w:r>
          </w:p>
        </w:tc>
        <w:tc>
          <w:tcPr>
            <w:tcW w:w="2835" w:type="dxa"/>
          </w:tcPr>
          <w:p w14:paraId="0D6415A3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539EBC38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1FBEF515" w14:textId="77777777" w:rsidTr="00B42378">
        <w:tc>
          <w:tcPr>
            <w:tcW w:w="1951" w:type="dxa"/>
            <w:vMerge/>
            <w:shd w:val="clear" w:color="auto" w:fill="8EAADB" w:themeFill="accent1" w:themeFillTint="99"/>
          </w:tcPr>
          <w:p w14:paraId="38751BD4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7FB96D40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 tym:</w:t>
            </w:r>
          </w:p>
          <w:p w14:paraId="07A13D45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 w administracji rządowej</w:t>
            </w:r>
          </w:p>
          <w:p w14:paraId="4FB82DD9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 w administracji samorządowej</w:t>
            </w:r>
          </w:p>
          <w:p w14:paraId="67C3B6FF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inne</w:t>
            </w:r>
          </w:p>
          <w:p w14:paraId="5A503452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 pracująca w MMŚP</w:t>
            </w:r>
          </w:p>
          <w:p w14:paraId="51F405E7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 w organizacji pozarządowej</w:t>
            </w:r>
          </w:p>
          <w:p w14:paraId="19936023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prowadząca działalność na własny rachunek</w:t>
            </w:r>
          </w:p>
          <w:p w14:paraId="45DBE3CC" w14:textId="77777777" w:rsidR="00F73AED" w:rsidRPr="00477D9C" w:rsidRDefault="00F73AED" w:rsidP="000A4F49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 w dużym przedsiębiorstwie</w:t>
            </w:r>
          </w:p>
        </w:tc>
      </w:tr>
      <w:tr w:rsidR="00F73AED" w:rsidRPr="00477D9C" w14:paraId="0D64D1B0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7BCCF6A6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011F3E36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Wykonywany zawód:</w:t>
            </w:r>
          </w:p>
          <w:p w14:paraId="26A2537E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inny</w:t>
            </w:r>
          </w:p>
          <w:p w14:paraId="3C69D341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instruktor praktycznej nauki zawodu</w:t>
            </w:r>
          </w:p>
          <w:p w14:paraId="42DA38B8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nauczyciel kształcenia ogólnego</w:t>
            </w:r>
          </w:p>
          <w:p w14:paraId="48BED3BE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nauczyciel wychowania przedszkolnego</w:t>
            </w:r>
          </w:p>
          <w:p w14:paraId="5BCE0540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nauczyciel kształcenia zawodowego</w:t>
            </w:r>
          </w:p>
          <w:p w14:paraId="09AC514E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instytucji pomocy i integracji społecznej</w:t>
            </w:r>
          </w:p>
          <w:p w14:paraId="32B7C3C6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instytucji rynku pracy</w:t>
            </w:r>
          </w:p>
          <w:p w14:paraId="4EDE63BD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instytucji szkolnictwa wyższego</w:t>
            </w:r>
          </w:p>
          <w:p w14:paraId="44A51736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instytucji systemu wspierania rodziny i pieczy zastępczej</w:t>
            </w:r>
          </w:p>
          <w:p w14:paraId="0C784C62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ośrodka wsparcia ekonomii społecznej</w:t>
            </w:r>
          </w:p>
          <w:p w14:paraId="7E17164D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poradni psychologiczno-pedagogicznej</w:t>
            </w:r>
          </w:p>
          <w:p w14:paraId="56BF8BD8" w14:textId="77777777" w:rsidR="00F73AED" w:rsidRPr="00477D9C" w:rsidRDefault="00F73AED" w:rsidP="000A4F4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rolnik</w:t>
            </w:r>
          </w:p>
        </w:tc>
      </w:tr>
      <w:tr w:rsidR="00F73AED" w:rsidRPr="00477D9C" w14:paraId="1B65CF98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6FCCF5D9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500666B" w14:textId="77777777" w:rsidR="00F73AED" w:rsidRPr="00477D9C" w:rsidRDefault="00F73AED" w:rsidP="00B42378">
            <w:pPr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Dane instytucji delegującej – pełniącej funkcję akredytowanego OWES</w:t>
            </w:r>
          </w:p>
        </w:tc>
      </w:tr>
      <w:tr w:rsidR="00F73AED" w:rsidRPr="00477D9C" w14:paraId="12733431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BD9C0F4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CC1619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gridSpan w:val="2"/>
          </w:tcPr>
          <w:p w14:paraId="3F78A588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5521F43E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68A5F0D9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5A5C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Rola instytucji w OWES (Lider, Partner)</w:t>
            </w:r>
          </w:p>
        </w:tc>
        <w:tc>
          <w:tcPr>
            <w:tcW w:w="3827" w:type="dxa"/>
            <w:gridSpan w:val="2"/>
          </w:tcPr>
          <w:p w14:paraId="7684865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color w:val="FF0000"/>
                <w:position w:val="10"/>
                <w:sz w:val="20"/>
                <w:szCs w:val="20"/>
              </w:rPr>
            </w:pPr>
          </w:p>
        </w:tc>
      </w:tr>
      <w:tr w:rsidR="00F73AED" w:rsidRPr="00477D9C" w14:paraId="527936D1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12A3E37D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5AFAA4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Adres</w:t>
            </w:r>
          </w:p>
        </w:tc>
        <w:tc>
          <w:tcPr>
            <w:tcW w:w="3827" w:type="dxa"/>
            <w:gridSpan w:val="2"/>
          </w:tcPr>
          <w:p w14:paraId="214E4351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23DED633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0F38D934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F15B3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Numer telefonu, adres e-mail</w:t>
            </w:r>
          </w:p>
        </w:tc>
        <w:tc>
          <w:tcPr>
            <w:tcW w:w="3827" w:type="dxa"/>
            <w:gridSpan w:val="2"/>
          </w:tcPr>
          <w:p w14:paraId="5045E13E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4C795CA5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36CC31BA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9C862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14:paraId="59D49C34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7624B77D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66E3F30A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51EFC350" w14:textId="77777777" w:rsidR="00F73AED" w:rsidRPr="00477D9C" w:rsidRDefault="00F73AED" w:rsidP="00B42378">
            <w:pPr>
              <w:jc w:val="center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Dane instytucji ubiegającej się o otrzymania akredytacji OWES</w:t>
            </w:r>
          </w:p>
        </w:tc>
      </w:tr>
      <w:tr w:rsidR="00F73AED" w:rsidRPr="00477D9C" w14:paraId="5B999C2B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79A03808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929467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gridSpan w:val="2"/>
          </w:tcPr>
          <w:p w14:paraId="1C53F2E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0928B40B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F09162F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A4C685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Adres</w:t>
            </w:r>
          </w:p>
        </w:tc>
        <w:tc>
          <w:tcPr>
            <w:tcW w:w="3827" w:type="dxa"/>
            <w:gridSpan w:val="2"/>
          </w:tcPr>
          <w:p w14:paraId="6E608DB1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58C336B4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798FBD78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649CA2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Numer telefonu, adres e-mail</w:t>
            </w:r>
          </w:p>
        </w:tc>
        <w:tc>
          <w:tcPr>
            <w:tcW w:w="3827" w:type="dxa"/>
            <w:gridSpan w:val="2"/>
          </w:tcPr>
          <w:p w14:paraId="20D9A608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5C7F9538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54168143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69DA6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Rodzaj umowy wiążącej pracownika z instytucją</w:t>
            </w:r>
          </w:p>
        </w:tc>
        <w:tc>
          <w:tcPr>
            <w:tcW w:w="3827" w:type="dxa"/>
            <w:gridSpan w:val="2"/>
          </w:tcPr>
          <w:p w14:paraId="3DED87CD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631F9864" w14:textId="77777777" w:rsidTr="00B42378"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58C65B4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1626747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Zajmowane stanowisko (proszę o zaznaczenie właściwej opcji)</w:t>
            </w:r>
          </w:p>
          <w:p w14:paraId="5C4FF843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kierownik OWES</w:t>
            </w:r>
          </w:p>
          <w:p w14:paraId="02F4112A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animator</w:t>
            </w:r>
          </w:p>
          <w:p w14:paraId="68431E2B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kluczowy doradca</w:t>
            </w:r>
          </w:p>
          <w:p w14:paraId="71E95460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kluczowy doradca biznesowy</w:t>
            </w:r>
          </w:p>
          <w:p w14:paraId="1F56E847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wspierający doradców</w:t>
            </w:r>
          </w:p>
          <w:p w14:paraId="6419B9F1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monitorujący działania PES i PS</w:t>
            </w:r>
          </w:p>
          <w:p w14:paraId="49FF3DB3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pracownik pełniący inną funkcję zgodnie ze standardami działania i usług OWES</w:t>
            </w:r>
          </w:p>
          <w:p w14:paraId="5FEECC20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lastRenderedPageBreak/>
              <w:t>konsultant regionalny ds. zamówień publicznych zgodnie z planowaną aktualizacją Standardów</w:t>
            </w:r>
          </w:p>
          <w:p w14:paraId="6719C821" w14:textId="77777777" w:rsidR="00F73AED" w:rsidRPr="00477D9C" w:rsidRDefault="00F73AED" w:rsidP="000A4F4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F73AED" w:rsidRPr="00477D9C" w14:paraId="24B3E353" w14:textId="77777777" w:rsidTr="00B42378">
        <w:tc>
          <w:tcPr>
            <w:tcW w:w="1951" w:type="dxa"/>
            <w:vMerge w:val="restart"/>
            <w:shd w:val="clear" w:color="auto" w:fill="8EAADB" w:themeFill="accent1" w:themeFillTint="99"/>
            <w:vAlign w:val="center"/>
          </w:tcPr>
          <w:p w14:paraId="4E261E93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14:paraId="276FDCF9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14:paraId="097D01B2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1BB6B6D9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4B916A9D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F73AED" w:rsidRPr="00477D9C" w14:paraId="39270FD2" w14:textId="77777777" w:rsidTr="00B42378">
        <w:trPr>
          <w:trHeight w:val="344"/>
        </w:trPr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424BC46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0578A18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14:paraId="29598B32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6B3DB3C9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045B0F86" w14:textId="77777777" w:rsidTr="00B42378">
        <w:trPr>
          <w:trHeight w:val="344"/>
        </w:trPr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2A96B10D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212F751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z niepełnosprawnościami</w:t>
            </w:r>
          </w:p>
        </w:tc>
        <w:tc>
          <w:tcPr>
            <w:tcW w:w="2835" w:type="dxa"/>
          </w:tcPr>
          <w:p w14:paraId="5CA6D616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076FE6FB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6AFCEE9E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F73AED" w:rsidRPr="00477D9C" w14:paraId="4B55BBCC" w14:textId="77777777" w:rsidTr="00B42378">
        <w:trPr>
          <w:trHeight w:val="344"/>
        </w:trPr>
        <w:tc>
          <w:tcPr>
            <w:tcW w:w="1951" w:type="dxa"/>
            <w:vMerge/>
            <w:shd w:val="clear" w:color="auto" w:fill="8EAADB" w:themeFill="accent1" w:themeFillTint="99"/>
            <w:vAlign w:val="center"/>
          </w:tcPr>
          <w:p w14:paraId="346F3F5A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ADE37F6" w14:textId="77777777" w:rsidR="00F73AED" w:rsidRPr="00477D9C" w:rsidRDefault="00F73AED" w:rsidP="00B42378">
            <w:pPr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14:paraId="2A15B129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1D3A2EBD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5C1FCF04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F73AED" w:rsidRPr="00477D9C" w14:paraId="3E64FEBD" w14:textId="77777777" w:rsidTr="00B42378">
        <w:trPr>
          <w:trHeight w:val="344"/>
        </w:trPr>
        <w:tc>
          <w:tcPr>
            <w:tcW w:w="9322" w:type="dxa"/>
            <w:gridSpan w:val="4"/>
            <w:shd w:val="clear" w:color="auto" w:fill="8EAADB" w:themeFill="accent1" w:themeFillTint="99"/>
            <w:vAlign w:val="center"/>
          </w:tcPr>
          <w:p w14:paraId="331257CD" w14:textId="77777777" w:rsidR="00F73AED" w:rsidRPr="00477D9C" w:rsidRDefault="00F73AED" w:rsidP="00B42378">
            <w:pPr>
              <w:pStyle w:val="Akapitzlist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Proszę zadeklarować spełnienie warunków uczestnictwa poprzez zakreślenie odpowiedniego kwadratu.</w:t>
            </w:r>
          </w:p>
          <w:p w14:paraId="61BF3361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OWES uczestnicy w procesie akredytacji</w:t>
            </w:r>
          </w:p>
          <w:p w14:paraId="7F22FD41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176" w:firstLine="0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OWES planuje poddać się procesowi akredytacji</w:t>
            </w:r>
          </w:p>
          <w:p w14:paraId="7C5AB1D4" w14:textId="77777777" w:rsidR="00F73AED" w:rsidRPr="00477D9C" w:rsidRDefault="00F73AED" w:rsidP="00B42378">
            <w:pPr>
              <w:tabs>
                <w:tab w:val="left" w:pos="459"/>
              </w:tabs>
              <w:ind w:left="176"/>
              <w:jc w:val="both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</w:tbl>
    <w:p w14:paraId="438D61B7" w14:textId="77777777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EA8725" w14:textId="2E607963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902"/>
        <w:gridCol w:w="2551"/>
      </w:tblGrid>
      <w:tr w:rsidR="00F73AED" w:rsidRPr="00477D9C" w14:paraId="7323D68A" w14:textId="77777777" w:rsidTr="00B42378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4F4BDE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obecnego stanowiska pracy i zakres obowiązków 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AAF" w14:textId="77777777" w:rsidR="00F73AED" w:rsidRPr="00477D9C" w:rsidRDefault="00F73AED" w:rsidP="00B42378">
            <w:pPr>
              <w:tabs>
                <w:tab w:val="left" w:pos="459"/>
              </w:tabs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</w:p>
        </w:tc>
      </w:tr>
      <w:tr w:rsidR="00F73AED" w:rsidRPr="00477D9C" w14:paraId="6E37627A" w14:textId="77777777" w:rsidTr="00B42378">
        <w:trPr>
          <w:trHeight w:val="583"/>
        </w:trPr>
        <w:tc>
          <w:tcPr>
            <w:tcW w:w="1869" w:type="dxa"/>
            <w:vMerge w:val="restart"/>
            <w:shd w:val="clear" w:color="auto" w:fill="8EAADB" w:themeFill="accent1" w:themeFillTint="99"/>
            <w:vAlign w:val="center"/>
          </w:tcPr>
          <w:p w14:paraId="40EA6A76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03144B" w14:textId="77777777" w:rsidR="00F73AED" w:rsidRPr="00477D9C" w:rsidRDefault="00F73AED" w:rsidP="00B423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dodatkowe</w:t>
            </w:r>
          </w:p>
        </w:tc>
        <w:tc>
          <w:tcPr>
            <w:tcW w:w="4902" w:type="dxa"/>
          </w:tcPr>
          <w:p w14:paraId="1D2E82E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14:paraId="1C5F8825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17F6B2D5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F73AED" w:rsidRPr="00477D9C" w14:paraId="58829DC1" w14:textId="77777777" w:rsidTr="00B42378">
        <w:trPr>
          <w:trHeight w:val="139"/>
        </w:trPr>
        <w:tc>
          <w:tcPr>
            <w:tcW w:w="1869" w:type="dxa"/>
            <w:vMerge/>
            <w:shd w:val="clear" w:color="auto" w:fill="8EAADB" w:themeFill="accent1" w:themeFillTint="99"/>
          </w:tcPr>
          <w:p w14:paraId="5DC9DF00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</w:tcPr>
          <w:p w14:paraId="247CE66F" w14:textId="77777777" w:rsidR="00F73AED" w:rsidRPr="00477D9C" w:rsidRDefault="00F73AED" w:rsidP="00B423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bCs/>
                <w:sz w:val="20"/>
                <w:szCs w:val="20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14:paraId="66A0E539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45869EB0" w14:textId="77777777" w:rsidR="00F73AED" w:rsidRPr="00477D9C" w:rsidRDefault="00F73AED" w:rsidP="000A4F49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uppressAutoHyphens w:val="0"/>
              <w:spacing w:after="0" w:line="240" w:lineRule="auto"/>
              <w:ind w:left="317" w:hanging="141"/>
              <w:rPr>
                <w:rFonts w:asciiTheme="minorHAnsi" w:hAnsiTheme="minorHAnsi" w:cstheme="minorHAnsi"/>
                <w:position w:val="10"/>
                <w:sz w:val="20"/>
                <w:szCs w:val="20"/>
              </w:rPr>
            </w:pPr>
            <w:r w:rsidRPr="00477D9C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</w:tbl>
    <w:p w14:paraId="25EACA75" w14:textId="77777777" w:rsidR="00F73AED" w:rsidRPr="00477D9C" w:rsidRDefault="00F73AED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ABBF3AB" w14:textId="77777777" w:rsidR="00A94302" w:rsidRPr="00477D9C" w:rsidRDefault="00A94302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5A7C80" w14:textId="6D841F46" w:rsidR="003E79E1" w:rsidRDefault="009D78AC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77D9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B0C030" w14:textId="19535D6E" w:rsidR="003E79E1" w:rsidRDefault="003E79E1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341164" w14:textId="77777777" w:rsidR="002F30F0" w:rsidRDefault="002F30F0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DB6759" w14:textId="77777777" w:rsidR="00477D9C" w:rsidRPr="00477D9C" w:rsidRDefault="00477D9C" w:rsidP="00F73A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F73DFD" w14:textId="47B3C8A8" w:rsidR="0037224E" w:rsidRPr="00477D9C" w:rsidRDefault="0037224E" w:rsidP="000A4F4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77D9C">
        <w:rPr>
          <w:rFonts w:asciiTheme="minorHAnsi" w:hAnsiTheme="minorHAnsi" w:cstheme="minorHAnsi"/>
          <w:b/>
          <w:sz w:val="20"/>
          <w:szCs w:val="20"/>
          <w:lang w:eastAsia="en-US"/>
        </w:rPr>
        <w:t>Specjalne Potrzeby (wypełnia Kandydat)</w:t>
      </w:r>
    </w:p>
    <w:p w14:paraId="05FB7ED2" w14:textId="77777777" w:rsidR="00225039" w:rsidRDefault="0037224E" w:rsidP="0037224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224E">
        <w:rPr>
          <w:rFonts w:asciiTheme="minorHAnsi" w:eastAsia="Calibri" w:hAnsiTheme="minorHAnsi" w:cstheme="minorHAnsi"/>
          <w:sz w:val="20"/>
          <w:szCs w:val="20"/>
          <w:lang w:eastAsia="en-US"/>
        </w:rPr>
        <w:t>W przypadku posiadania specjalnych potrzeb należy je oznaczyć „X” w kolumnie „Zgłoszenie potrzeby”</w:t>
      </w:r>
    </w:p>
    <w:p w14:paraId="7D221109" w14:textId="6AF3C846" w:rsidR="0037224E" w:rsidRPr="0037224E" w:rsidRDefault="0037224E" w:rsidP="0037224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224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opisać w kolumnie „Potrzeba” (jeśli dotyczy).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650"/>
        <w:gridCol w:w="1562"/>
      </w:tblGrid>
      <w:tr w:rsidR="0037224E" w:rsidRPr="0037224E" w14:paraId="78572FF2" w14:textId="77777777" w:rsidTr="00225039">
        <w:tc>
          <w:tcPr>
            <w:tcW w:w="7650" w:type="dxa"/>
          </w:tcPr>
          <w:p w14:paraId="1EF476AA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Potrzeba</w:t>
            </w:r>
          </w:p>
        </w:tc>
        <w:tc>
          <w:tcPr>
            <w:tcW w:w="1562" w:type="dxa"/>
          </w:tcPr>
          <w:p w14:paraId="23791CEB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Zgłoszone potrzeby</w:t>
            </w:r>
          </w:p>
        </w:tc>
      </w:tr>
      <w:tr w:rsidR="0037224E" w:rsidRPr="0037224E" w14:paraId="0B7509A4" w14:textId="77777777" w:rsidTr="00225039">
        <w:tc>
          <w:tcPr>
            <w:tcW w:w="7650" w:type="dxa"/>
          </w:tcPr>
          <w:p w14:paraId="43D7492E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Specjalnego dostosowania przestrzeni w związku z niepełnosprawnością ruchową - proszę opisać jakiego:.............................................................</w:t>
            </w:r>
          </w:p>
        </w:tc>
        <w:tc>
          <w:tcPr>
            <w:tcW w:w="1562" w:type="dxa"/>
          </w:tcPr>
          <w:p w14:paraId="351F43B3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7224E" w:rsidRPr="0037224E" w14:paraId="1069DE8D" w14:textId="77777777" w:rsidTr="00225039">
        <w:tc>
          <w:tcPr>
            <w:tcW w:w="7650" w:type="dxa"/>
          </w:tcPr>
          <w:p w14:paraId="71260362" w14:textId="77777777" w:rsid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tłumacza migowego</w:t>
            </w:r>
          </w:p>
          <w:p w14:paraId="23FF835D" w14:textId="58708EE0" w:rsidR="00225039" w:rsidRPr="0037224E" w:rsidRDefault="00225039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</w:tcPr>
          <w:p w14:paraId="1C5F55C3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7224E" w:rsidRPr="0037224E" w14:paraId="4CF894D1" w14:textId="77777777" w:rsidTr="00225039">
        <w:tc>
          <w:tcPr>
            <w:tcW w:w="7650" w:type="dxa"/>
          </w:tcPr>
          <w:p w14:paraId="34941AF6" w14:textId="77777777" w:rsid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druku materiałów powiększoną czcionką</w:t>
            </w:r>
          </w:p>
          <w:p w14:paraId="488B905A" w14:textId="5A5CC8E7" w:rsidR="00225039" w:rsidRPr="0037224E" w:rsidRDefault="00225039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</w:tcPr>
          <w:p w14:paraId="2D2DB153" w14:textId="77777777" w:rsidR="0037224E" w:rsidRPr="0037224E" w:rsidRDefault="0037224E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8AC" w:rsidRPr="00477D9C" w14:paraId="01AACC77" w14:textId="77777777" w:rsidTr="00225039">
        <w:trPr>
          <w:trHeight w:val="424"/>
        </w:trPr>
        <w:tc>
          <w:tcPr>
            <w:tcW w:w="7650" w:type="dxa"/>
          </w:tcPr>
          <w:p w14:paraId="6A8F6070" w14:textId="77777777" w:rsidR="009D78AC" w:rsidRPr="0037224E" w:rsidRDefault="009D78AC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22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Inne specjalne potrzeby - proszę opisać jakie:........................................</w:t>
            </w:r>
          </w:p>
        </w:tc>
        <w:tc>
          <w:tcPr>
            <w:tcW w:w="1562" w:type="dxa"/>
          </w:tcPr>
          <w:p w14:paraId="197391BD" w14:textId="77777777" w:rsidR="009D78AC" w:rsidRPr="0037224E" w:rsidRDefault="009D78AC" w:rsidP="0037224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0DBA7EF" w14:textId="77777777" w:rsidR="00F73AED" w:rsidRDefault="00F73AED" w:rsidP="00F73AED">
      <w:pPr>
        <w:jc w:val="both"/>
        <w:rPr>
          <w:rFonts w:ascii="Calibri" w:hAnsi="Calibri" w:cs="Arial"/>
          <w:sz w:val="20"/>
        </w:rPr>
      </w:pPr>
    </w:p>
    <w:p w14:paraId="168EB889" w14:textId="77777777" w:rsidR="00F73AED" w:rsidRDefault="00F73AED" w:rsidP="00F73AED">
      <w:pPr>
        <w:jc w:val="both"/>
        <w:rPr>
          <w:rFonts w:ascii="Calibri" w:hAnsi="Calibri" w:cs="Arial"/>
          <w:sz w:val="20"/>
        </w:rPr>
      </w:pPr>
    </w:p>
    <w:p w14:paraId="27105D93" w14:textId="53276837" w:rsidR="00F73AED" w:rsidRPr="00856F5D" w:rsidRDefault="00F73AED" w:rsidP="00856F5D">
      <w:pPr>
        <w:rPr>
          <w:rFonts w:ascii="Calibri" w:hAnsi="Calibri" w:cs="Arial"/>
          <w:sz w:val="20"/>
          <w:szCs w:val="20"/>
        </w:rPr>
      </w:pPr>
      <w:r w:rsidRPr="00856F5D">
        <w:rPr>
          <w:rFonts w:ascii="Calibri" w:hAnsi="Calibri" w:cs="Arial"/>
          <w:sz w:val="20"/>
          <w:szCs w:val="20"/>
        </w:rPr>
        <w:t>Ja niżej podpisany/ a  oświadczam, że:</w:t>
      </w:r>
    </w:p>
    <w:p w14:paraId="39E2A5D2" w14:textId="77777777" w:rsidR="00F73AED" w:rsidRPr="00856F5D" w:rsidRDefault="00F73AED" w:rsidP="00856F5D">
      <w:pPr>
        <w:rPr>
          <w:rFonts w:ascii="Calibri" w:hAnsi="Calibri" w:cs="Arial"/>
          <w:sz w:val="20"/>
          <w:szCs w:val="20"/>
        </w:rPr>
      </w:pPr>
    </w:p>
    <w:p w14:paraId="470045D3" w14:textId="5FF812E9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>Zapoznałem/am się z zasadami rekrutacji oraz udziału w Projekcie</w:t>
      </w:r>
      <w:r w:rsidR="00B20853">
        <w:rPr>
          <w:rFonts w:cs="Arial"/>
          <w:sz w:val="20"/>
          <w:szCs w:val="20"/>
        </w:rPr>
        <w:t xml:space="preserve"> </w:t>
      </w:r>
      <w:r w:rsidR="00B20853" w:rsidRPr="00856F5D">
        <w:rPr>
          <w:rFonts w:cs="Arial"/>
          <w:sz w:val="20"/>
          <w:szCs w:val="20"/>
        </w:rPr>
        <w:t>„Profesjonalna kadra OWES szansą na trwały rozwój ekonomii społecznej w Makroregionie II</w:t>
      </w:r>
      <w:r w:rsidR="00B20853" w:rsidRPr="00856F5D">
        <w:rPr>
          <w:sz w:val="20"/>
          <w:szCs w:val="20"/>
        </w:rPr>
        <w:t>”</w:t>
      </w:r>
      <w:r w:rsidRPr="00856F5D">
        <w:rPr>
          <w:sz w:val="20"/>
          <w:szCs w:val="20"/>
        </w:rPr>
        <w:t xml:space="preserve">, zawartymi w Regulaminie Rekrutacji, akceptuję wszystkie postanowienia w/w Regulaminu oraz spełniam kryteria uczestnictwa w Projekcie określone w Regulaminie Projektu. </w:t>
      </w:r>
    </w:p>
    <w:p w14:paraId="70839600" w14:textId="77777777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sz w:val="20"/>
          <w:szCs w:val="20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14:paraId="031E82DA" w14:textId="1DC019AC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>Wyrażam wolę dobrowolnego uczestnictwa w Projekcie „Profesjonalna kadra OWES szansą na trwały rozwój ekonomii społecznej w Makroregionie II</w:t>
      </w:r>
      <w:r w:rsidRPr="00856F5D">
        <w:rPr>
          <w:sz w:val="20"/>
          <w:szCs w:val="20"/>
        </w:rPr>
        <w:t>” oraz zgodę na udział w postępowaniu rekrutacyjnym</w:t>
      </w:r>
      <w:r w:rsidR="00E839FA">
        <w:rPr>
          <w:sz w:val="20"/>
          <w:szCs w:val="20"/>
        </w:rPr>
        <w:t>.</w:t>
      </w:r>
    </w:p>
    <w:p w14:paraId="448E9A9F" w14:textId="7E7D089B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sz w:val="20"/>
          <w:szCs w:val="20"/>
        </w:rPr>
        <w:t xml:space="preserve">Zostałem/am poinformowany/a, że złożenie Formularza Rekrutacyjnego nie jest równoznaczne  </w:t>
      </w:r>
      <w:r w:rsidRPr="00856F5D">
        <w:rPr>
          <w:sz w:val="20"/>
          <w:szCs w:val="20"/>
        </w:rPr>
        <w:br/>
        <w:t xml:space="preserve">z zakwalifikowaniem do Projektu. W przypadku nie zakwalifikowania się do udziału w Projekcie nie będę wnosił/a żadnych roszczeń ani zastrzeżeń do </w:t>
      </w:r>
      <w:r w:rsidR="008C203A" w:rsidRPr="00856F5D">
        <w:rPr>
          <w:sz w:val="20"/>
          <w:szCs w:val="20"/>
        </w:rPr>
        <w:t>Międzynarodowe Centrum Partnerstwa – Partners Network w Chrzanowie z siedzibą w Chrzanowie</w:t>
      </w:r>
      <w:r w:rsidR="00E839FA">
        <w:rPr>
          <w:sz w:val="20"/>
          <w:szCs w:val="20"/>
        </w:rPr>
        <w:t>.</w:t>
      </w:r>
    </w:p>
    <w:p w14:paraId="2DCE8CCC" w14:textId="77777777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>Wyrażam zgodę na udział w badaniach ankietowych.</w:t>
      </w:r>
    </w:p>
    <w:p w14:paraId="67FC4014" w14:textId="6DA59C98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>Zostałem/am poinformowany/a o obowiązku udziału w badaniach ewaluacyjnych prowadzonych przez Organizatora Projektu oraz podmioty zewnętrzne na zlecenie Instytucji Pośredniczącej</w:t>
      </w:r>
      <w:r w:rsidR="00E839FA">
        <w:rPr>
          <w:rFonts w:cs="Arial"/>
          <w:sz w:val="20"/>
          <w:szCs w:val="20"/>
        </w:rPr>
        <w:t>.</w:t>
      </w:r>
    </w:p>
    <w:p w14:paraId="53333487" w14:textId="611C1CB0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 xml:space="preserve">Zobowiązuję się do natychmiastowego informowania </w:t>
      </w:r>
      <w:r w:rsidR="008C203A" w:rsidRPr="00856F5D">
        <w:rPr>
          <w:rFonts w:cs="Arial"/>
          <w:sz w:val="20"/>
          <w:szCs w:val="20"/>
        </w:rPr>
        <w:t xml:space="preserve">Międzynarodowego Centrum Partnerstwa – Partners Network w Chrzanowie z siedzibą w Chrzanowie </w:t>
      </w:r>
      <w:r w:rsidRPr="00856F5D">
        <w:rPr>
          <w:rFonts w:cs="Arial"/>
          <w:sz w:val="20"/>
          <w:szCs w:val="20"/>
        </w:rPr>
        <w:t>o zmianie jakichkolwiek danych osobowych i kontaktowych wpisanych w Formularzu Rekrutacyjnym</w:t>
      </w:r>
      <w:r w:rsidR="00E839FA">
        <w:rPr>
          <w:rFonts w:cs="Arial"/>
          <w:sz w:val="20"/>
          <w:szCs w:val="20"/>
        </w:rPr>
        <w:t>.</w:t>
      </w:r>
    </w:p>
    <w:p w14:paraId="6E730325" w14:textId="77777777" w:rsidR="00F73AED" w:rsidRPr="00856F5D" w:rsidRDefault="00F73AED" w:rsidP="000A4F49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426" w:hanging="426"/>
        <w:rPr>
          <w:rFonts w:cs="Arial"/>
          <w:sz w:val="20"/>
          <w:szCs w:val="20"/>
        </w:rPr>
      </w:pPr>
      <w:r w:rsidRPr="00856F5D">
        <w:rPr>
          <w:rFonts w:cs="Arial"/>
          <w:sz w:val="20"/>
          <w:szCs w:val="20"/>
        </w:rPr>
        <w:t>Zostałem/am uprzedzony o odpowiedzialności cywilnej (wynikającej z Kodeksu Cywilnego) za składanie oświadczeń niezgodnych z prawdą.</w:t>
      </w:r>
    </w:p>
    <w:p w14:paraId="4D4C960E" w14:textId="77777777" w:rsidR="00F73AED" w:rsidRPr="005761BB" w:rsidRDefault="00F73AED" w:rsidP="00F73AED">
      <w:pPr>
        <w:jc w:val="both"/>
        <w:rPr>
          <w:rFonts w:ascii="Calibri" w:hAnsi="Calibri" w:cs="Arial"/>
        </w:rPr>
      </w:pPr>
    </w:p>
    <w:p w14:paraId="24D8BB04" w14:textId="17C99961" w:rsidR="00C7731A" w:rsidRPr="003E79E1" w:rsidRDefault="00C7731A" w:rsidP="00F73AE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7731A">
        <w:rPr>
          <w:rFonts w:asciiTheme="minorHAnsi" w:hAnsiTheme="minorHAnsi" w:cstheme="minorHAnsi"/>
          <w:i/>
          <w:sz w:val="18"/>
          <w:szCs w:val="18"/>
        </w:rPr>
        <w:t>Niniejszym oświadczam, że decyduję się na udział w projekcie „Profesjonalna kadra OWES szansą na trwały rozwój ekonomii społecznej w Makroregionie II” realizowanym w ramach Programu Operacyjnego Wiedza Edukacja Rozwój 2014-2020, Oś priorytetowa II Efektywne polityki publiczne dla rynku pracy, gospodarki i edukacji, Działanie 2.9 Rozwój ekonomii społecznej.</w:t>
      </w:r>
    </w:p>
    <w:p w14:paraId="4EFC73AA" w14:textId="77777777" w:rsidR="00F73AED" w:rsidRPr="005761BB" w:rsidRDefault="00F73AED" w:rsidP="00F73AED">
      <w:pPr>
        <w:jc w:val="both"/>
        <w:rPr>
          <w:rFonts w:ascii="Calibri" w:hAnsi="Calibri" w:cs="Arial"/>
          <w:sz w:val="18"/>
          <w:szCs w:val="18"/>
        </w:rPr>
      </w:pPr>
      <w:r w:rsidRPr="005761BB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5761BB">
        <w:rPr>
          <w:rFonts w:ascii="Calibri" w:hAnsi="Calibri" w:cs="Arial"/>
          <w:sz w:val="18"/>
          <w:szCs w:val="18"/>
        </w:rPr>
        <w:t>.</w:t>
      </w:r>
    </w:p>
    <w:p w14:paraId="45EE18A6" w14:textId="77777777" w:rsidR="00F73AED" w:rsidRPr="005761BB" w:rsidRDefault="00F73AED" w:rsidP="00F73AED">
      <w:pPr>
        <w:jc w:val="both"/>
        <w:rPr>
          <w:rFonts w:ascii="Calibri" w:hAnsi="Calibri" w:cs="Arial"/>
          <w:sz w:val="18"/>
          <w:szCs w:val="18"/>
        </w:rPr>
      </w:pPr>
    </w:p>
    <w:p w14:paraId="5A34749D" w14:textId="77777777" w:rsidR="00F73AED" w:rsidRPr="005761BB" w:rsidRDefault="00F73AED" w:rsidP="00F73AED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3AED" w:rsidRPr="005761BB" w14:paraId="08EE2529" w14:textId="77777777" w:rsidTr="00B42378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6AA2D9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AF62350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5B503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F73AED" w:rsidRPr="005761BB" w14:paraId="3DCD3C64" w14:textId="77777777" w:rsidTr="00B42378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144D0B" w14:textId="77777777" w:rsidR="00F73AED" w:rsidRPr="005761BB" w:rsidRDefault="00F73AED" w:rsidP="00B42378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6CD9" w14:textId="77777777" w:rsidR="00F73AED" w:rsidRPr="005761BB" w:rsidRDefault="00F73AED" w:rsidP="00B4237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F48901C" w14:textId="77777777" w:rsidR="00F73AED" w:rsidRPr="005761BB" w:rsidRDefault="00F73AED" w:rsidP="00B42378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CZYTELNY PODPIS UCZESTNIKA PROJEKTU</w:t>
            </w:r>
            <w:r w:rsidRPr="005761BB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0592A757" w14:textId="004E3B0A" w:rsidR="00F73AED" w:rsidRDefault="00F73AED" w:rsidP="00F73AED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14:paraId="707BA302" w14:textId="77777777" w:rsidR="008C203A" w:rsidRPr="005761BB" w:rsidRDefault="008C203A" w:rsidP="00F73AED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67"/>
        <w:gridCol w:w="2738"/>
        <w:gridCol w:w="3058"/>
      </w:tblGrid>
      <w:tr w:rsidR="00F73AED" w:rsidRPr="005761BB" w14:paraId="58840D43" w14:textId="77777777" w:rsidTr="00B42378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2A745E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5BF2A18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BE9C6F" w14:textId="77777777" w:rsidR="00F73AED" w:rsidRPr="005761BB" w:rsidRDefault="00F73AED" w:rsidP="00B4237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F73AED" w:rsidRPr="005761BB" w14:paraId="4F13F984" w14:textId="77777777" w:rsidTr="00B42378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FDB35B" w14:textId="77777777" w:rsidR="00F73AED" w:rsidRPr="005761BB" w:rsidRDefault="00F73AED" w:rsidP="00B42378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991B" w14:textId="77777777" w:rsidR="00F73AED" w:rsidRPr="005761BB" w:rsidRDefault="00F73AED" w:rsidP="00B4237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BC5BA1" w14:textId="77777777" w:rsidR="00F73AED" w:rsidRPr="005761BB" w:rsidRDefault="00F73AED" w:rsidP="00B42378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CZYTELNY PODPIS PRZEŁOŻONEGO/OSOBY UPRAWNIONEJ DO REPREZENTACJI JEDNOSTKI DELEGUJĄCEJ NA SZKOLENIE</w:t>
            </w:r>
          </w:p>
        </w:tc>
      </w:tr>
    </w:tbl>
    <w:p w14:paraId="782C538E" w14:textId="46E6279B" w:rsidR="00741C3E" w:rsidRPr="00DC0A95" w:rsidRDefault="00741C3E" w:rsidP="00DC0A95">
      <w:pPr>
        <w:suppressAutoHyphens w:val="0"/>
        <w:spacing w:after="160" w:line="259" w:lineRule="auto"/>
        <w:rPr>
          <w:rFonts w:cs="Calibri"/>
          <w:b/>
        </w:rPr>
      </w:pPr>
    </w:p>
    <w:p w14:paraId="28E59099" w14:textId="5A0E2F6B" w:rsidR="003E79E1" w:rsidRPr="007140C2" w:rsidRDefault="003E79E1" w:rsidP="007140C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B55C867" w14:textId="011447EE" w:rsidR="000B30A6" w:rsidRPr="007140C2" w:rsidRDefault="000B30A6" w:rsidP="007140C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0B30A6" w:rsidRPr="007140C2" w:rsidSect="00B4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414B" w14:textId="77777777" w:rsidR="00850DFA" w:rsidRDefault="00850DFA" w:rsidP="005D1C07">
      <w:r>
        <w:separator/>
      </w:r>
    </w:p>
  </w:endnote>
  <w:endnote w:type="continuationSeparator" w:id="0">
    <w:p w14:paraId="1ED97EA5" w14:textId="77777777" w:rsidR="00850DFA" w:rsidRDefault="00850DFA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FC79" w14:textId="77777777" w:rsidR="00A915C8" w:rsidRDefault="00A91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02"/>
      <w:gridCol w:w="3071"/>
      <w:gridCol w:w="3307"/>
    </w:tblGrid>
    <w:tr w:rsidR="00A915C8" w:rsidRPr="00364A15" w14:paraId="48DEBD1B" w14:textId="77777777" w:rsidTr="00F5150A">
      <w:trPr>
        <w:jc w:val="center"/>
      </w:trPr>
      <w:tc>
        <w:tcPr>
          <w:tcW w:w="280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818BD31" w14:textId="663AA2D5" w:rsidR="00A915C8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0EDB23C" wp14:editId="5A870403">
                <wp:extent cx="415925" cy="50188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0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Merge w:val="restart"/>
          <w:tcBorders>
            <w:left w:val="single" w:sz="4" w:space="0" w:color="FFFFFF"/>
            <w:right w:val="single" w:sz="4" w:space="0" w:color="FFFFFF"/>
          </w:tcBorders>
          <w:vAlign w:val="center"/>
        </w:tcPr>
        <w:p w14:paraId="56FDE50F" w14:textId="019EF11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</w:rPr>
            <w:drawing>
              <wp:inline distT="0" distB="0" distL="0" distR="0" wp14:anchorId="4993AEB6" wp14:editId="789900B8">
                <wp:extent cx="657931" cy="70585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8" cy="75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5495214" w14:textId="7777777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965A188" wp14:editId="7FE082A2">
                <wp:extent cx="781483" cy="481263"/>
                <wp:effectExtent l="0" t="0" r="0" b="0"/>
                <wp:docPr id="341" name="Obraz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Obraz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277" cy="5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5C8" w:rsidRPr="00906749" w14:paraId="5C68770A" w14:textId="77777777" w:rsidTr="00F5150A">
      <w:trPr>
        <w:jc w:val="center"/>
      </w:trPr>
      <w:tc>
        <w:tcPr>
          <w:tcW w:w="28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ECAE3CB" w14:textId="7777777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Międzynarodowe Centrum Partnerstwa Partners Network</w:t>
          </w:r>
        </w:p>
        <w:p w14:paraId="0891B1A6" w14:textId="009F587D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ul.</w:t>
          </w:r>
          <w:r>
            <w:rPr>
              <w:rFonts w:ascii="Tahoma" w:hAnsi="Tahoma"/>
              <w:sz w:val="10"/>
              <w:szCs w:val="10"/>
            </w:rPr>
            <w:t xml:space="preserve"> </w:t>
          </w:r>
          <w:r w:rsidRPr="00364A15">
            <w:rPr>
              <w:rFonts w:ascii="Tahoma" w:hAnsi="Tahoma"/>
              <w:sz w:val="10"/>
              <w:szCs w:val="10"/>
            </w:rPr>
            <w:t>Krakowska 21, 32-500 Chrzanów</w:t>
          </w:r>
        </w:p>
        <w:p w14:paraId="5354B023" w14:textId="5858EB0B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www. partners.net.p</w:t>
          </w:r>
          <w:r>
            <w:rPr>
              <w:rFonts w:ascii="Tahoma" w:hAnsi="Tahoma"/>
              <w:sz w:val="10"/>
              <w:szCs w:val="10"/>
            </w:rPr>
            <w:t>l</w:t>
          </w:r>
        </w:p>
      </w:tc>
      <w:tc>
        <w:tcPr>
          <w:tcW w:w="3071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43E5B7B" w14:textId="6A2FB68E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</w:p>
      </w:tc>
      <w:tc>
        <w:tcPr>
          <w:tcW w:w="33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F7EC723" w14:textId="77777777" w:rsidR="00A915C8" w:rsidRPr="001A7703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1A7703">
            <w:rPr>
              <w:rFonts w:ascii="Tahoma" w:hAnsi="Tahoma"/>
              <w:sz w:val="10"/>
              <w:szCs w:val="10"/>
            </w:rPr>
            <w:t>Fundacja Teatrikon</w:t>
          </w:r>
        </w:p>
        <w:p w14:paraId="6DAA84D2" w14:textId="77777777" w:rsidR="00A915C8" w:rsidRPr="001A7703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1A7703">
            <w:rPr>
              <w:rFonts w:ascii="Tahoma" w:hAnsi="Tahoma"/>
              <w:sz w:val="10"/>
              <w:szCs w:val="10"/>
            </w:rPr>
            <w:t>ul. Rynek 2/31C, 20-112 Lublin</w:t>
          </w:r>
        </w:p>
        <w:p w14:paraId="680329D3" w14:textId="41B656EA" w:rsidR="00A915C8" w:rsidRPr="00906749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  <w:r w:rsidRPr="001A7703">
            <w:rPr>
              <w:rFonts w:ascii="Tahoma" w:hAnsi="Tahoma"/>
              <w:sz w:val="10"/>
              <w:szCs w:val="10"/>
            </w:rPr>
            <w:t>www.teatrikon.pl</w:t>
          </w:r>
        </w:p>
      </w:tc>
    </w:tr>
  </w:tbl>
  <w:sdt>
    <w:sdtPr>
      <w:id w:val="24456510"/>
      <w:docPartObj>
        <w:docPartGallery w:val="Page Numbers (Bottom of Page)"/>
        <w:docPartUnique/>
      </w:docPartObj>
    </w:sdtPr>
    <w:sdtEndPr/>
    <w:sdtContent>
      <w:p w14:paraId="0B990786" w14:textId="3A927375" w:rsidR="00A915C8" w:rsidRDefault="00A915C8" w:rsidP="002E5BB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30920C" wp14:editId="4A30EBC1">
                  <wp:simplePos x="0" y="0"/>
                  <wp:positionH relativeFrom="page">
                    <wp:posOffset>6995160</wp:posOffset>
                  </wp:positionH>
                  <wp:positionV relativeFrom="margin">
                    <wp:posOffset>8912225</wp:posOffset>
                  </wp:positionV>
                  <wp:extent cx="510540" cy="762000"/>
                  <wp:effectExtent l="0" t="0" r="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BDC3" w14:textId="77777777" w:rsidR="00A915C8" w:rsidRPr="00B02425" w:rsidRDefault="00A915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</w:pP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t>Strona</w:t>
                              </w:r>
                              <w:r w:rsidRPr="00B0242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2425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B0242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0920C" id="Prostokąt 8" o:spid="_x0000_s1026" style="position:absolute;margin-left:550.8pt;margin-top:701.75pt;width:40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B5FBDC3" w14:textId="77777777" w:rsidR="00A915C8" w:rsidRPr="00B02425" w:rsidRDefault="00A915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</w:pP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t>Strona</w:t>
                        </w:r>
                        <w:r w:rsidRPr="00B0242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B02425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B0242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t>2</w:t>
                        </w: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ACFC" w14:textId="77777777" w:rsidR="00A915C8" w:rsidRDefault="00A9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F3B0" w14:textId="77777777" w:rsidR="00850DFA" w:rsidRDefault="00850DFA" w:rsidP="005D1C07">
      <w:r>
        <w:separator/>
      </w:r>
    </w:p>
  </w:footnote>
  <w:footnote w:type="continuationSeparator" w:id="0">
    <w:p w14:paraId="564A74E4" w14:textId="77777777" w:rsidR="00850DFA" w:rsidRDefault="00850DFA" w:rsidP="005D1C07">
      <w:r>
        <w:continuationSeparator/>
      </w:r>
    </w:p>
  </w:footnote>
  <w:footnote w:id="1">
    <w:p w14:paraId="37D56E58" w14:textId="77777777" w:rsidR="00A915C8" w:rsidRDefault="00A915C8" w:rsidP="00F73AE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14:paraId="4AB525E6" w14:textId="77777777" w:rsidR="00A915C8" w:rsidRPr="00EB3305" w:rsidRDefault="00A915C8" w:rsidP="00F73AE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E87D" w14:textId="77777777" w:rsidR="00A915C8" w:rsidRDefault="00A91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15C8" w14:paraId="6F4650B6" w14:textId="77777777" w:rsidTr="00F5150A">
      <w:trPr>
        <w:jc w:val="center"/>
      </w:trPr>
      <w:tc>
        <w:tcPr>
          <w:tcW w:w="3020" w:type="dxa"/>
          <w:vAlign w:val="center"/>
        </w:tcPr>
        <w:p w14:paraId="4144A8A0" w14:textId="34ABB6D9" w:rsidR="00A915C8" w:rsidRDefault="00850DFA" w:rsidP="00FC6139">
          <w:pPr>
            <w:pStyle w:val="Nagwek"/>
          </w:pPr>
          <w:sdt>
            <w:sdtPr>
              <w:id w:val="-98300682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915C8">
            <w:rPr>
              <w:noProof/>
            </w:rPr>
            <w:drawing>
              <wp:inline distT="0" distB="0" distL="0" distR="0" wp14:anchorId="77934203" wp14:editId="67585C82">
                <wp:extent cx="1428384" cy="533400"/>
                <wp:effectExtent l="0" t="0" r="635" b="0"/>
                <wp:docPr id="3" name="Obraz 3" descr="Obraz zawierający znak, siedzi, pomarańczowy, stop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nak, siedzi, pomarańczowy, stop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42" cy="547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05CE08" w14:textId="77777777" w:rsidR="00A915C8" w:rsidRPr="003D6E9B" w:rsidRDefault="00A915C8" w:rsidP="00FC6139">
          <w:pPr>
            <w:pStyle w:val="Nagwek"/>
            <w:rPr>
              <w:sz w:val="4"/>
              <w:szCs w:val="4"/>
            </w:rPr>
          </w:pPr>
        </w:p>
      </w:tc>
      <w:tc>
        <w:tcPr>
          <w:tcW w:w="3021" w:type="dxa"/>
          <w:vAlign w:val="center"/>
        </w:tcPr>
        <w:p w14:paraId="33BDBC75" w14:textId="77777777" w:rsidR="00A915C8" w:rsidRDefault="00A915C8" w:rsidP="00FC613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3E1C4F6" wp14:editId="474DF41F">
                <wp:extent cx="1429200" cy="33207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0" cy="33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0F3AD26" w14:textId="77777777" w:rsidR="00A915C8" w:rsidRDefault="00A915C8" w:rsidP="00FC613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49B328A" wp14:editId="20EE937A">
                <wp:extent cx="1691577" cy="342265"/>
                <wp:effectExtent l="0" t="0" r="444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34" cy="34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F42F0" w14:textId="4B7AD9E5" w:rsidR="00A915C8" w:rsidRPr="003D6E9B" w:rsidRDefault="00A915C8" w:rsidP="003D6E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7B23" w14:textId="77777777" w:rsidR="00A915C8" w:rsidRDefault="00A9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4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5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6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7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8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9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2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1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2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4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6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7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8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30" w15:restartNumberingAfterBreak="0">
    <w:nsid w:val="01873FCF"/>
    <w:multiLevelType w:val="hybridMultilevel"/>
    <w:tmpl w:val="59823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1E9703C"/>
    <w:multiLevelType w:val="hybridMultilevel"/>
    <w:tmpl w:val="9C12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48D4B44"/>
    <w:multiLevelType w:val="hybridMultilevel"/>
    <w:tmpl w:val="78B2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DF124D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6006559"/>
    <w:multiLevelType w:val="hybridMultilevel"/>
    <w:tmpl w:val="DE9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7D2B3E"/>
    <w:multiLevelType w:val="hybridMultilevel"/>
    <w:tmpl w:val="D608795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75E6167"/>
    <w:multiLevelType w:val="hybridMultilevel"/>
    <w:tmpl w:val="F9643B60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8682FF2"/>
    <w:multiLevelType w:val="hybridMultilevel"/>
    <w:tmpl w:val="0890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55137D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A9B144E"/>
    <w:multiLevelType w:val="hybridMultilevel"/>
    <w:tmpl w:val="752445F6"/>
    <w:lvl w:ilvl="0" w:tplc="0415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1" w15:restartNumberingAfterBreak="0">
    <w:nsid w:val="0BA1613A"/>
    <w:multiLevelType w:val="hybridMultilevel"/>
    <w:tmpl w:val="4BFED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EC0917"/>
    <w:multiLevelType w:val="hybridMultilevel"/>
    <w:tmpl w:val="8370C30A"/>
    <w:lvl w:ilvl="0" w:tplc="71FE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CB756A"/>
    <w:multiLevelType w:val="multilevel"/>
    <w:tmpl w:val="0846B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DA47BB6"/>
    <w:multiLevelType w:val="hybridMultilevel"/>
    <w:tmpl w:val="97B6D0D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0FB12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0D72C8B"/>
    <w:multiLevelType w:val="hybridMultilevel"/>
    <w:tmpl w:val="17740DF6"/>
    <w:lvl w:ilvl="0" w:tplc="345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162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1423835"/>
    <w:multiLevelType w:val="hybridMultilevel"/>
    <w:tmpl w:val="A69E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370888"/>
    <w:multiLevelType w:val="hybridMultilevel"/>
    <w:tmpl w:val="0A443F7A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3456B7B"/>
    <w:multiLevelType w:val="hybridMultilevel"/>
    <w:tmpl w:val="22964E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13747AFB"/>
    <w:multiLevelType w:val="hybridMultilevel"/>
    <w:tmpl w:val="A1223D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58B3B59"/>
    <w:multiLevelType w:val="hybridMultilevel"/>
    <w:tmpl w:val="F51262E2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85E72CB"/>
    <w:multiLevelType w:val="hybridMultilevel"/>
    <w:tmpl w:val="E7EE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9D73EE"/>
    <w:multiLevelType w:val="hybridMultilevel"/>
    <w:tmpl w:val="4410AC8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98C4313"/>
    <w:multiLevelType w:val="hybridMultilevel"/>
    <w:tmpl w:val="45A2C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4C136C"/>
    <w:multiLevelType w:val="hybridMultilevel"/>
    <w:tmpl w:val="8046A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5768F"/>
    <w:multiLevelType w:val="hybridMultilevel"/>
    <w:tmpl w:val="2DB005DC"/>
    <w:lvl w:ilvl="0" w:tplc="04EA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A84853"/>
    <w:multiLevelType w:val="hybridMultilevel"/>
    <w:tmpl w:val="087C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AF6FE0"/>
    <w:multiLevelType w:val="hybridMultilevel"/>
    <w:tmpl w:val="1338BA30"/>
    <w:lvl w:ilvl="0" w:tplc="4DAAE7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4E4ECE"/>
    <w:multiLevelType w:val="hybridMultilevel"/>
    <w:tmpl w:val="08063B4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E596A6C"/>
    <w:multiLevelType w:val="hybridMultilevel"/>
    <w:tmpl w:val="577A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A7199B"/>
    <w:multiLevelType w:val="hybridMultilevel"/>
    <w:tmpl w:val="E55EC2BA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11D0583"/>
    <w:multiLevelType w:val="hybridMultilevel"/>
    <w:tmpl w:val="5DC84AF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 w15:restartNumberingAfterBreak="0">
    <w:nsid w:val="21DA59B6"/>
    <w:multiLevelType w:val="hybridMultilevel"/>
    <w:tmpl w:val="D608795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97307"/>
    <w:multiLevelType w:val="hybridMultilevel"/>
    <w:tmpl w:val="865ABB7C"/>
    <w:lvl w:ilvl="0" w:tplc="9168C7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7" w15:restartNumberingAfterBreak="0">
    <w:nsid w:val="22C63978"/>
    <w:multiLevelType w:val="hybridMultilevel"/>
    <w:tmpl w:val="A90EE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E7306C"/>
    <w:multiLevelType w:val="hybridMultilevel"/>
    <w:tmpl w:val="3C969D64"/>
    <w:lvl w:ilvl="0" w:tplc="9FC4C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0" w15:restartNumberingAfterBreak="0">
    <w:nsid w:val="23C565BB"/>
    <w:multiLevelType w:val="hybridMultilevel"/>
    <w:tmpl w:val="EA8226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D531D3"/>
    <w:multiLevelType w:val="hybridMultilevel"/>
    <w:tmpl w:val="9238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E52003"/>
    <w:multiLevelType w:val="hybridMultilevel"/>
    <w:tmpl w:val="90324B3C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4" w15:restartNumberingAfterBreak="0">
    <w:nsid w:val="263A2A96"/>
    <w:multiLevelType w:val="hybridMultilevel"/>
    <w:tmpl w:val="06A07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70700EF"/>
    <w:multiLevelType w:val="hybridMultilevel"/>
    <w:tmpl w:val="F30A7AA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 w15:restartNumberingAfterBreak="0">
    <w:nsid w:val="292820DE"/>
    <w:multiLevelType w:val="multilevel"/>
    <w:tmpl w:val="2458C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99455AB"/>
    <w:multiLevelType w:val="hybridMultilevel"/>
    <w:tmpl w:val="E55EC2BA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AF5590"/>
    <w:multiLevelType w:val="hybridMultilevel"/>
    <w:tmpl w:val="DBA01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EC7B30"/>
    <w:multiLevelType w:val="hybridMultilevel"/>
    <w:tmpl w:val="6CCA1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0D24FB"/>
    <w:multiLevelType w:val="hybridMultilevel"/>
    <w:tmpl w:val="B0F0736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B32F0"/>
    <w:multiLevelType w:val="hybridMultilevel"/>
    <w:tmpl w:val="D6344AAE"/>
    <w:lvl w:ilvl="0" w:tplc="0415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4" w15:restartNumberingAfterBreak="0">
    <w:nsid w:val="35B054E7"/>
    <w:multiLevelType w:val="hybridMultilevel"/>
    <w:tmpl w:val="20E67934"/>
    <w:lvl w:ilvl="0" w:tplc="661E243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68C62BF"/>
    <w:multiLevelType w:val="hybridMultilevel"/>
    <w:tmpl w:val="28A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E706F3"/>
    <w:multiLevelType w:val="hybridMultilevel"/>
    <w:tmpl w:val="7F7AF05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7" w15:restartNumberingAfterBreak="0">
    <w:nsid w:val="38525116"/>
    <w:multiLevelType w:val="hybridMultilevel"/>
    <w:tmpl w:val="E8EEA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39D13CE8"/>
    <w:multiLevelType w:val="hybridMultilevel"/>
    <w:tmpl w:val="AE580F6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A185DA9"/>
    <w:multiLevelType w:val="hybridMultilevel"/>
    <w:tmpl w:val="356244DA"/>
    <w:lvl w:ilvl="0" w:tplc="DF58F58A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3A254C06"/>
    <w:multiLevelType w:val="hybridMultilevel"/>
    <w:tmpl w:val="90209B4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C9020F0"/>
    <w:multiLevelType w:val="hybridMultilevel"/>
    <w:tmpl w:val="A69E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D2158"/>
    <w:multiLevelType w:val="hybridMultilevel"/>
    <w:tmpl w:val="AE580F6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DC7435E"/>
    <w:multiLevelType w:val="hybridMultilevel"/>
    <w:tmpl w:val="A1223D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E186F6F"/>
    <w:multiLevelType w:val="hybridMultilevel"/>
    <w:tmpl w:val="63FC545C"/>
    <w:lvl w:ilvl="0" w:tplc="CE00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1B39DF"/>
    <w:multiLevelType w:val="hybridMultilevel"/>
    <w:tmpl w:val="9C10A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3F3E71B7"/>
    <w:multiLevelType w:val="hybridMultilevel"/>
    <w:tmpl w:val="DDB02D34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7" w15:restartNumberingAfterBreak="0">
    <w:nsid w:val="405531F6"/>
    <w:multiLevelType w:val="hybridMultilevel"/>
    <w:tmpl w:val="1010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DF7164"/>
    <w:multiLevelType w:val="hybridMultilevel"/>
    <w:tmpl w:val="938CD682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 w15:restartNumberingAfterBreak="0">
    <w:nsid w:val="43DF1430"/>
    <w:multiLevelType w:val="hybridMultilevel"/>
    <w:tmpl w:val="F51262E2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412325B"/>
    <w:multiLevelType w:val="hybridMultilevel"/>
    <w:tmpl w:val="FD4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4704D8B"/>
    <w:multiLevelType w:val="hybridMultilevel"/>
    <w:tmpl w:val="E7EE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CD0669"/>
    <w:multiLevelType w:val="hybridMultilevel"/>
    <w:tmpl w:val="1232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128D0"/>
    <w:multiLevelType w:val="hybridMultilevel"/>
    <w:tmpl w:val="0748A89E"/>
    <w:lvl w:ilvl="0" w:tplc="9168C7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B42CEE"/>
    <w:multiLevelType w:val="hybridMultilevel"/>
    <w:tmpl w:val="792E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533D01"/>
    <w:multiLevelType w:val="hybridMultilevel"/>
    <w:tmpl w:val="72FCB7D0"/>
    <w:lvl w:ilvl="0" w:tplc="CF74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7" w15:restartNumberingAfterBreak="0">
    <w:nsid w:val="4D9C2D07"/>
    <w:multiLevelType w:val="multilevel"/>
    <w:tmpl w:val="CD70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4DC41E28"/>
    <w:multiLevelType w:val="hybridMultilevel"/>
    <w:tmpl w:val="3942F18C"/>
    <w:lvl w:ilvl="0" w:tplc="B4302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343220"/>
    <w:multiLevelType w:val="hybridMultilevel"/>
    <w:tmpl w:val="08063B4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1C70807"/>
    <w:multiLevelType w:val="hybridMultilevel"/>
    <w:tmpl w:val="2FDC6EDC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5213727F"/>
    <w:multiLevelType w:val="hybridMultilevel"/>
    <w:tmpl w:val="6A64FD4A"/>
    <w:lvl w:ilvl="0" w:tplc="0415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13" w15:restartNumberingAfterBreak="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BE7E8F"/>
    <w:multiLevelType w:val="hybridMultilevel"/>
    <w:tmpl w:val="F6EC47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53B92640"/>
    <w:multiLevelType w:val="hybridMultilevel"/>
    <w:tmpl w:val="5DFE5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6045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E74FC9"/>
    <w:multiLevelType w:val="hybridMultilevel"/>
    <w:tmpl w:val="C7DE4CEE"/>
    <w:lvl w:ilvl="0" w:tplc="2520C8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7116615"/>
    <w:multiLevelType w:val="hybridMultilevel"/>
    <w:tmpl w:val="8138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323036"/>
    <w:multiLevelType w:val="hybridMultilevel"/>
    <w:tmpl w:val="90209B4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9165CD8"/>
    <w:multiLevelType w:val="hybridMultilevel"/>
    <w:tmpl w:val="4410AC8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A9E2551"/>
    <w:multiLevelType w:val="hybridMultilevel"/>
    <w:tmpl w:val="6F06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400EF"/>
    <w:multiLevelType w:val="hybridMultilevel"/>
    <w:tmpl w:val="272C08D0"/>
    <w:lvl w:ilvl="0" w:tplc="928ED7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0B7951"/>
    <w:multiLevelType w:val="hybridMultilevel"/>
    <w:tmpl w:val="9892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F16FD6"/>
    <w:multiLevelType w:val="hybridMultilevel"/>
    <w:tmpl w:val="43D2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F23CF4"/>
    <w:multiLevelType w:val="hybridMultilevel"/>
    <w:tmpl w:val="2EA2658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5" w15:restartNumberingAfterBreak="0">
    <w:nsid w:val="62B45281"/>
    <w:multiLevelType w:val="hybridMultilevel"/>
    <w:tmpl w:val="884EC37A"/>
    <w:lvl w:ilvl="0" w:tplc="04150011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6" w15:restartNumberingAfterBreak="0">
    <w:nsid w:val="63395822"/>
    <w:multiLevelType w:val="hybridMultilevel"/>
    <w:tmpl w:val="CCF8FE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635913C5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6A76B58"/>
    <w:multiLevelType w:val="hybridMultilevel"/>
    <w:tmpl w:val="DB26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EB131B"/>
    <w:multiLevelType w:val="hybridMultilevel"/>
    <w:tmpl w:val="42922A0C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A5A513B"/>
    <w:multiLevelType w:val="hybridMultilevel"/>
    <w:tmpl w:val="993E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2" w15:restartNumberingAfterBreak="0">
    <w:nsid w:val="6C5F36C6"/>
    <w:multiLevelType w:val="hybridMultilevel"/>
    <w:tmpl w:val="2CA881BA"/>
    <w:lvl w:ilvl="0" w:tplc="C8BA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CAC5ED7"/>
    <w:multiLevelType w:val="hybridMultilevel"/>
    <w:tmpl w:val="44863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C278BB"/>
    <w:multiLevelType w:val="hybridMultilevel"/>
    <w:tmpl w:val="E53AA09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5" w15:restartNumberingAfterBreak="0">
    <w:nsid w:val="6DC30FF0"/>
    <w:multiLevelType w:val="hybridMultilevel"/>
    <w:tmpl w:val="5A84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8F1409"/>
    <w:multiLevelType w:val="hybridMultilevel"/>
    <w:tmpl w:val="3C32A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F9447B1"/>
    <w:multiLevelType w:val="hybridMultilevel"/>
    <w:tmpl w:val="65E210EC"/>
    <w:lvl w:ilvl="0" w:tplc="A95E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74740D"/>
    <w:multiLevelType w:val="hybridMultilevel"/>
    <w:tmpl w:val="C7C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C7A0D"/>
    <w:multiLevelType w:val="hybridMultilevel"/>
    <w:tmpl w:val="A51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EE5649"/>
    <w:multiLevelType w:val="hybridMultilevel"/>
    <w:tmpl w:val="0518E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4F358D"/>
    <w:multiLevelType w:val="hybridMultilevel"/>
    <w:tmpl w:val="A1F26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57259E"/>
    <w:multiLevelType w:val="hybridMultilevel"/>
    <w:tmpl w:val="D728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25674"/>
    <w:multiLevelType w:val="hybridMultilevel"/>
    <w:tmpl w:val="A7A0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4B7DF1"/>
    <w:multiLevelType w:val="hybridMultilevel"/>
    <w:tmpl w:val="DF5A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5E4632"/>
    <w:multiLevelType w:val="hybridMultilevel"/>
    <w:tmpl w:val="49A6B710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7" w15:restartNumberingAfterBreak="0">
    <w:nsid w:val="7B217A14"/>
    <w:multiLevelType w:val="hybridMultilevel"/>
    <w:tmpl w:val="38D8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ED325A"/>
    <w:multiLevelType w:val="hybridMultilevel"/>
    <w:tmpl w:val="F1085472"/>
    <w:lvl w:ilvl="0" w:tplc="23C009B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E4D1C66"/>
    <w:multiLevelType w:val="hybridMultilevel"/>
    <w:tmpl w:val="E18E8B12"/>
    <w:lvl w:ilvl="0" w:tplc="AE5203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846007"/>
    <w:multiLevelType w:val="hybridMultilevel"/>
    <w:tmpl w:val="1548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E97E45"/>
    <w:multiLevelType w:val="hybridMultilevel"/>
    <w:tmpl w:val="F6EC47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F6F0DD8"/>
    <w:multiLevelType w:val="hybridMultilevel"/>
    <w:tmpl w:val="A776D564"/>
    <w:lvl w:ilvl="0" w:tplc="049C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7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68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20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2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E5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E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C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81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8"/>
  </w:num>
  <w:num w:numId="3">
    <w:abstractNumId w:val="48"/>
  </w:num>
  <w:num w:numId="4">
    <w:abstractNumId w:val="96"/>
  </w:num>
  <w:num w:numId="5">
    <w:abstractNumId w:val="143"/>
  </w:num>
  <w:num w:numId="6">
    <w:abstractNumId w:val="140"/>
  </w:num>
  <w:num w:numId="7">
    <w:abstractNumId w:val="115"/>
  </w:num>
  <w:num w:numId="8">
    <w:abstractNumId w:val="107"/>
  </w:num>
  <w:num w:numId="9">
    <w:abstractNumId w:val="89"/>
  </w:num>
  <w:num w:numId="10">
    <w:abstractNumId w:val="149"/>
  </w:num>
  <w:num w:numId="11">
    <w:abstractNumId w:val="121"/>
  </w:num>
  <w:num w:numId="12">
    <w:abstractNumId w:val="31"/>
  </w:num>
  <w:num w:numId="13">
    <w:abstractNumId w:val="45"/>
  </w:num>
  <w:num w:numId="14">
    <w:abstractNumId w:val="148"/>
  </w:num>
  <w:num w:numId="15">
    <w:abstractNumId w:val="130"/>
  </w:num>
  <w:num w:numId="16">
    <w:abstractNumId w:val="41"/>
  </w:num>
  <w:num w:numId="17">
    <w:abstractNumId w:val="137"/>
  </w:num>
  <w:num w:numId="18">
    <w:abstractNumId w:val="120"/>
  </w:num>
  <w:num w:numId="19">
    <w:abstractNumId w:val="84"/>
  </w:num>
  <w:num w:numId="20">
    <w:abstractNumId w:val="147"/>
  </w:num>
  <w:num w:numId="21">
    <w:abstractNumId w:val="123"/>
  </w:num>
  <w:num w:numId="22">
    <w:abstractNumId w:val="139"/>
  </w:num>
  <w:num w:numId="23">
    <w:abstractNumId w:val="125"/>
  </w:num>
  <w:num w:numId="24">
    <w:abstractNumId w:val="109"/>
  </w:num>
  <w:num w:numId="25">
    <w:abstractNumId w:val="68"/>
  </w:num>
  <w:num w:numId="26">
    <w:abstractNumId w:val="136"/>
  </w:num>
  <w:num w:numId="27">
    <w:abstractNumId w:val="131"/>
  </w:num>
  <w:num w:numId="28">
    <w:abstractNumId w:val="78"/>
  </w:num>
  <w:num w:numId="29">
    <w:abstractNumId w:val="71"/>
  </w:num>
  <w:num w:numId="30">
    <w:abstractNumId w:val="82"/>
  </w:num>
  <w:num w:numId="31">
    <w:abstractNumId w:val="113"/>
  </w:num>
  <w:num w:numId="32">
    <w:abstractNumId w:val="4"/>
  </w:num>
  <w:num w:numId="33">
    <w:abstractNumId w:val="11"/>
  </w:num>
  <w:num w:numId="34">
    <w:abstractNumId w:val="91"/>
  </w:num>
  <w:num w:numId="35">
    <w:abstractNumId w:val="132"/>
  </w:num>
  <w:num w:numId="36">
    <w:abstractNumId w:val="74"/>
  </w:num>
  <w:num w:numId="37">
    <w:abstractNumId w:val="79"/>
  </w:num>
  <w:num w:numId="38">
    <w:abstractNumId w:val="33"/>
  </w:num>
  <w:num w:numId="39">
    <w:abstractNumId w:val="59"/>
  </w:num>
  <w:num w:numId="40">
    <w:abstractNumId w:val="39"/>
  </w:num>
  <w:num w:numId="41">
    <w:abstractNumId w:val="36"/>
  </w:num>
  <w:num w:numId="42">
    <w:abstractNumId w:val="52"/>
  </w:num>
  <w:num w:numId="43">
    <w:abstractNumId w:val="145"/>
  </w:num>
  <w:num w:numId="44">
    <w:abstractNumId w:val="53"/>
  </w:num>
  <w:num w:numId="45">
    <w:abstractNumId w:val="116"/>
  </w:num>
  <w:num w:numId="46">
    <w:abstractNumId w:val="129"/>
  </w:num>
  <w:num w:numId="47">
    <w:abstractNumId w:val="49"/>
  </w:num>
  <w:num w:numId="48">
    <w:abstractNumId w:val="111"/>
  </w:num>
  <w:num w:numId="49">
    <w:abstractNumId w:val="37"/>
  </w:num>
  <w:num w:numId="50">
    <w:abstractNumId w:val="142"/>
  </w:num>
  <w:num w:numId="51">
    <w:abstractNumId w:val="141"/>
  </w:num>
  <w:num w:numId="52">
    <w:abstractNumId w:val="98"/>
  </w:num>
  <w:num w:numId="53">
    <w:abstractNumId w:val="146"/>
  </w:num>
  <w:num w:numId="54">
    <w:abstractNumId w:val="133"/>
  </w:num>
  <w:num w:numId="55">
    <w:abstractNumId w:val="56"/>
  </w:num>
  <w:num w:numId="56">
    <w:abstractNumId w:val="122"/>
  </w:num>
  <w:num w:numId="57">
    <w:abstractNumId w:val="35"/>
  </w:num>
  <w:num w:numId="58">
    <w:abstractNumId w:val="42"/>
  </w:num>
  <w:num w:numId="59">
    <w:abstractNumId w:val="46"/>
  </w:num>
  <w:num w:numId="60">
    <w:abstractNumId w:val="138"/>
  </w:num>
  <w:num w:numId="61">
    <w:abstractNumId w:val="94"/>
  </w:num>
  <w:num w:numId="62">
    <w:abstractNumId w:val="57"/>
  </w:num>
  <w:num w:numId="63">
    <w:abstractNumId w:val="105"/>
  </w:num>
  <w:num w:numId="64">
    <w:abstractNumId w:val="108"/>
  </w:num>
  <w:num w:numId="65">
    <w:abstractNumId w:val="88"/>
  </w:num>
  <w:num w:numId="66">
    <w:abstractNumId w:val="151"/>
  </w:num>
  <w:num w:numId="67">
    <w:abstractNumId w:val="51"/>
  </w:num>
  <w:num w:numId="68">
    <w:abstractNumId w:val="60"/>
  </w:num>
  <w:num w:numId="69">
    <w:abstractNumId w:val="119"/>
  </w:num>
  <w:num w:numId="70">
    <w:abstractNumId w:val="62"/>
  </w:num>
  <w:num w:numId="71">
    <w:abstractNumId w:val="90"/>
  </w:num>
  <w:num w:numId="72">
    <w:abstractNumId w:val="152"/>
  </w:num>
  <w:num w:numId="73">
    <w:abstractNumId w:val="47"/>
  </w:num>
  <w:num w:numId="74">
    <w:abstractNumId w:val="76"/>
  </w:num>
  <w:num w:numId="75">
    <w:abstractNumId w:val="43"/>
  </w:num>
  <w:num w:numId="76">
    <w:abstractNumId w:val="100"/>
  </w:num>
  <w:num w:numId="77">
    <w:abstractNumId w:val="67"/>
  </w:num>
  <w:num w:numId="78">
    <w:abstractNumId w:val="34"/>
  </w:num>
  <w:num w:numId="79">
    <w:abstractNumId w:val="110"/>
  </w:num>
  <w:num w:numId="80">
    <w:abstractNumId w:val="93"/>
  </w:num>
  <w:num w:numId="81">
    <w:abstractNumId w:val="77"/>
  </w:num>
  <w:num w:numId="82">
    <w:abstractNumId w:val="118"/>
  </w:num>
  <w:num w:numId="83">
    <w:abstractNumId w:val="92"/>
  </w:num>
  <w:num w:numId="84">
    <w:abstractNumId w:val="114"/>
  </w:num>
  <w:num w:numId="85">
    <w:abstractNumId w:val="54"/>
  </w:num>
  <w:num w:numId="86">
    <w:abstractNumId w:val="99"/>
  </w:num>
  <w:num w:numId="87">
    <w:abstractNumId w:val="64"/>
  </w:num>
  <w:num w:numId="88">
    <w:abstractNumId w:val="127"/>
  </w:num>
  <w:num w:numId="89">
    <w:abstractNumId w:val="55"/>
  </w:num>
  <w:num w:numId="90">
    <w:abstractNumId w:val="104"/>
  </w:num>
  <w:num w:numId="91">
    <w:abstractNumId w:val="61"/>
  </w:num>
  <w:num w:numId="92">
    <w:abstractNumId w:val="38"/>
  </w:num>
  <w:num w:numId="93">
    <w:abstractNumId w:val="128"/>
  </w:num>
  <w:num w:numId="94">
    <w:abstractNumId w:val="150"/>
  </w:num>
  <w:num w:numId="95">
    <w:abstractNumId w:val="144"/>
  </w:num>
  <w:num w:numId="96">
    <w:abstractNumId w:val="135"/>
  </w:num>
  <w:num w:numId="97">
    <w:abstractNumId w:val="72"/>
  </w:num>
  <w:num w:numId="98">
    <w:abstractNumId w:val="102"/>
  </w:num>
  <w:num w:numId="99">
    <w:abstractNumId w:val="117"/>
  </w:num>
  <w:num w:numId="100">
    <w:abstractNumId w:val="85"/>
  </w:num>
  <w:num w:numId="101">
    <w:abstractNumId w:val="97"/>
  </w:num>
  <w:num w:numId="102">
    <w:abstractNumId w:val="66"/>
  </w:num>
  <w:num w:numId="103">
    <w:abstractNumId w:val="103"/>
  </w:num>
  <w:num w:numId="104">
    <w:abstractNumId w:val="83"/>
  </w:num>
  <w:num w:numId="105">
    <w:abstractNumId w:val="73"/>
  </w:num>
  <w:num w:numId="106">
    <w:abstractNumId w:val="40"/>
  </w:num>
  <w:num w:numId="107">
    <w:abstractNumId w:val="101"/>
  </w:num>
  <w:num w:numId="108">
    <w:abstractNumId w:val="44"/>
  </w:num>
  <w:num w:numId="109">
    <w:abstractNumId w:val="86"/>
  </w:num>
  <w:num w:numId="110">
    <w:abstractNumId w:val="81"/>
  </w:num>
  <w:num w:numId="111">
    <w:abstractNumId w:val="75"/>
  </w:num>
  <w:num w:numId="112">
    <w:abstractNumId w:val="124"/>
  </w:num>
  <w:num w:numId="113">
    <w:abstractNumId w:val="134"/>
  </w:num>
  <w:num w:numId="114">
    <w:abstractNumId w:val="70"/>
  </w:num>
  <w:num w:numId="115">
    <w:abstractNumId w:val="63"/>
  </w:num>
  <w:num w:numId="116">
    <w:abstractNumId w:val="95"/>
  </w:num>
  <w:num w:numId="117">
    <w:abstractNumId w:val="112"/>
  </w:num>
  <w:num w:numId="118">
    <w:abstractNumId w:val="80"/>
  </w:num>
  <w:num w:numId="119">
    <w:abstractNumId w:val="87"/>
  </w:num>
  <w:num w:numId="120">
    <w:abstractNumId w:val="126"/>
  </w:num>
  <w:num w:numId="121">
    <w:abstractNumId w:val="50"/>
  </w:num>
  <w:num w:numId="122">
    <w:abstractNumId w:val="3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07"/>
    <w:rsid w:val="00001ED0"/>
    <w:rsid w:val="000177EC"/>
    <w:rsid w:val="000206B9"/>
    <w:rsid w:val="00043CF2"/>
    <w:rsid w:val="00045BB4"/>
    <w:rsid w:val="0004657B"/>
    <w:rsid w:val="00063BFD"/>
    <w:rsid w:val="00067506"/>
    <w:rsid w:val="00074D5F"/>
    <w:rsid w:val="0007759C"/>
    <w:rsid w:val="00077D58"/>
    <w:rsid w:val="000819DD"/>
    <w:rsid w:val="000A4F49"/>
    <w:rsid w:val="000B2B06"/>
    <w:rsid w:val="000B30A6"/>
    <w:rsid w:val="000B435F"/>
    <w:rsid w:val="000B43F1"/>
    <w:rsid w:val="000C007F"/>
    <w:rsid w:val="000D6603"/>
    <w:rsid w:val="000E51E7"/>
    <w:rsid w:val="000F0C32"/>
    <w:rsid w:val="000F2D51"/>
    <w:rsid w:val="000F3AD0"/>
    <w:rsid w:val="0011647F"/>
    <w:rsid w:val="00122593"/>
    <w:rsid w:val="0013664D"/>
    <w:rsid w:val="0014062A"/>
    <w:rsid w:val="00143D72"/>
    <w:rsid w:val="001471EF"/>
    <w:rsid w:val="00147343"/>
    <w:rsid w:val="00152B74"/>
    <w:rsid w:val="0015438E"/>
    <w:rsid w:val="00154896"/>
    <w:rsid w:val="00156874"/>
    <w:rsid w:val="00156E84"/>
    <w:rsid w:val="001648DE"/>
    <w:rsid w:val="0017268B"/>
    <w:rsid w:val="00175943"/>
    <w:rsid w:val="00195EEF"/>
    <w:rsid w:val="001A7703"/>
    <w:rsid w:val="001B1FE9"/>
    <w:rsid w:val="001C1BC7"/>
    <w:rsid w:val="001D55AE"/>
    <w:rsid w:val="001E0D30"/>
    <w:rsid w:val="001E48DD"/>
    <w:rsid w:val="001E6CB4"/>
    <w:rsid w:val="001F037D"/>
    <w:rsid w:val="001F5DB6"/>
    <w:rsid w:val="0020325D"/>
    <w:rsid w:val="00203286"/>
    <w:rsid w:val="00211384"/>
    <w:rsid w:val="00225039"/>
    <w:rsid w:val="002277AD"/>
    <w:rsid w:val="002507C1"/>
    <w:rsid w:val="0025357A"/>
    <w:rsid w:val="002740E9"/>
    <w:rsid w:val="002758FF"/>
    <w:rsid w:val="002832DE"/>
    <w:rsid w:val="002B0C68"/>
    <w:rsid w:val="002B1AF9"/>
    <w:rsid w:val="002D4D60"/>
    <w:rsid w:val="002E1BCF"/>
    <w:rsid w:val="002E2484"/>
    <w:rsid w:val="002E5BB6"/>
    <w:rsid w:val="002F30F0"/>
    <w:rsid w:val="002F6076"/>
    <w:rsid w:val="002F6F89"/>
    <w:rsid w:val="00301AE0"/>
    <w:rsid w:val="00313748"/>
    <w:rsid w:val="00313B83"/>
    <w:rsid w:val="00315CFB"/>
    <w:rsid w:val="003200AE"/>
    <w:rsid w:val="00325350"/>
    <w:rsid w:val="00355B9E"/>
    <w:rsid w:val="003651BF"/>
    <w:rsid w:val="00370BD9"/>
    <w:rsid w:val="0037224E"/>
    <w:rsid w:val="00382417"/>
    <w:rsid w:val="00383DA9"/>
    <w:rsid w:val="00384733"/>
    <w:rsid w:val="003873D8"/>
    <w:rsid w:val="003917BD"/>
    <w:rsid w:val="00393E70"/>
    <w:rsid w:val="003A07E6"/>
    <w:rsid w:val="003B17AD"/>
    <w:rsid w:val="003B6972"/>
    <w:rsid w:val="003C0194"/>
    <w:rsid w:val="003C0228"/>
    <w:rsid w:val="003C2205"/>
    <w:rsid w:val="003D6E9B"/>
    <w:rsid w:val="003E1E11"/>
    <w:rsid w:val="003E79E1"/>
    <w:rsid w:val="003F6CE4"/>
    <w:rsid w:val="003F7CB1"/>
    <w:rsid w:val="00412BB3"/>
    <w:rsid w:val="0043762A"/>
    <w:rsid w:val="00453941"/>
    <w:rsid w:val="00454D1E"/>
    <w:rsid w:val="004565FE"/>
    <w:rsid w:val="00456B2A"/>
    <w:rsid w:val="00477D9C"/>
    <w:rsid w:val="00481136"/>
    <w:rsid w:val="004824D0"/>
    <w:rsid w:val="004A2DA2"/>
    <w:rsid w:val="004A4B71"/>
    <w:rsid w:val="004B1421"/>
    <w:rsid w:val="004B19D2"/>
    <w:rsid w:val="004B5E5C"/>
    <w:rsid w:val="004D1052"/>
    <w:rsid w:val="004D3312"/>
    <w:rsid w:val="004F1613"/>
    <w:rsid w:val="004F5B1E"/>
    <w:rsid w:val="00502E8F"/>
    <w:rsid w:val="00522519"/>
    <w:rsid w:val="00524967"/>
    <w:rsid w:val="0054293E"/>
    <w:rsid w:val="005552A3"/>
    <w:rsid w:val="005574B9"/>
    <w:rsid w:val="00566369"/>
    <w:rsid w:val="00582249"/>
    <w:rsid w:val="00585ACF"/>
    <w:rsid w:val="00590942"/>
    <w:rsid w:val="0059258E"/>
    <w:rsid w:val="005944C3"/>
    <w:rsid w:val="00596600"/>
    <w:rsid w:val="005A151E"/>
    <w:rsid w:val="005D1C07"/>
    <w:rsid w:val="006028CF"/>
    <w:rsid w:val="006122A1"/>
    <w:rsid w:val="00623A3D"/>
    <w:rsid w:val="00626CA3"/>
    <w:rsid w:val="006317DF"/>
    <w:rsid w:val="006349EA"/>
    <w:rsid w:val="00635CEF"/>
    <w:rsid w:val="00636CF7"/>
    <w:rsid w:val="0064664D"/>
    <w:rsid w:val="00646B32"/>
    <w:rsid w:val="0065327B"/>
    <w:rsid w:val="00672FCF"/>
    <w:rsid w:val="00692031"/>
    <w:rsid w:val="0069685C"/>
    <w:rsid w:val="006A18F9"/>
    <w:rsid w:val="006D073C"/>
    <w:rsid w:val="006D220F"/>
    <w:rsid w:val="006D4F06"/>
    <w:rsid w:val="006E53DC"/>
    <w:rsid w:val="006E6F94"/>
    <w:rsid w:val="006F09ED"/>
    <w:rsid w:val="006F77AC"/>
    <w:rsid w:val="007140C2"/>
    <w:rsid w:val="00715AA2"/>
    <w:rsid w:val="00716D8C"/>
    <w:rsid w:val="00721AED"/>
    <w:rsid w:val="00723CCB"/>
    <w:rsid w:val="007322C9"/>
    <w:rsid w:val="00732EEF"/>
    <w:rsid w:val="007338E3"/>
    <w:rsid w:val="00736195"/>
    <w:rsid w:val="00737F60"/>
    <w:rsid w:val="00741C3E"/>
    <w:rsid w:val="00741D01"/>
    <w:rsid w:val="00750579"/>
    <w:rsid w:val="007571BB"/>
    <w:rsid w:val="00775969"/>
    <w:rsid w:val="007809D3"/>
    <w:rsid w:val="007816EC"/>
    <w:rsid w:val="00796562"/>
    <w:rsid w:val="00796FC6"/>
    <w:rsid w:val="007A169F"/>
    <w:rsid w:val="007D28BB"/>
    <w:rsid w:val="007D659F"/>
    <w:rsid w:val="007E30C0"/>
    <w:rsid w:val="008002F6"/>
    <w:rsid w:val="00802B05"/>
    <w:rsid w:val="00805EE8"/>
    <w:rsid w:val="00810CD7"/>
    <w:rsid w:val="00824205"/>
    <w:rsid w:val="00824DE4"/>
    <w:rsid w:val="00826E55"/>
    <w:rsid w:val="00850DFA"/>
    <w:rsid w:val="00856F5D"/>
    <w:rsid w:val="008603F7"/>
    <w:rsid w:val="0087539B"/>
    <w:rsid w:val="008A0FAD"/>
    <w:rsid w:val="008B4821"/>
    <w:rsid w:val="008B6F7A"/>
    <w:rsid w:val="008C203A"/>
    <w:rsid w:val="008C44AD"/>
    <w:rsid w:val="008C45ED"/>
    <w:rsid w:val="008C6B11"/>
    <w:rsid w:val="008C7A5F"/>
    <w:rsid w:val="008D2004"/>
    <w:rsid w:val="008F0F00"/>
    <w:rsid w:val="008F3EBF"/>
    <w:rsid w:val="008F3EE2"/>
    <w:rsid w:val="008F6B17"/>
    <w:rsid w:val="008F760B"/>
    <w:rsid w:val="00905099"/>
    <w:rsid w:val="00912BDF"/>
    <w:rsid w:val="00920863"/>
    <w:rsid w:val="00932151"/>
    <w:rsid w:val="00934460"/>
    <w:rsid w:val="009425F3"/>
    <w:rsid w:val="00942DF8"/>
    <w:rsid w:val="00956562"/>
    <w:rsid w:val="00960975"/>
    <w:rsid w:val="009762B1"/>
    <w:rsid w:val="00990D9F"/>
    <w:rsid w:val="00993B13"/>
    <w:rsid w:val="00993E62"/>
    <w:rsid w:val="009C26F6"/>
    <w:rsid w:val="009D78AC"/>
    <w:rsid w:val="009E4564"/>
    <w:rsid w:val="009F4CCF"/>
    <w:rsid w:val="00A000F5"/>
    <w:rsid w:val="00A20BC3"/>
    <w:rsid w:val="00A31164"/>
    <w:rsid w:val="00A33775"/>
    <w:rsid w:val="00A54E6D"/>
    <w:rsid w:val="00A60CBC"/>
    <w:rsid w:val="00A646C9"/>
    <w:rsid w:val="00A72A82"/>
    <w:rsid w:val="00A915C8"/>
    <w:rsid w:val="00A94302"/>
    <w:rsid w:val="00A94C2B"/>
    <w:rsid w:val="00AA6CB3"/>
    <w:rsid w:val="00AB1E52"/>
    <w:rsid w:val="00AB3F30"/>
    <w:rsid w:val="00AB6896"/>
    <w:rsid w:val="00AC2ED3"/>
    <w:rsid w:val="00AD2C43"/>
    <w:rsid w:val="00AD5027"/>
    <w:rsid w:val="00AE3014"/>
    <w:rsid w:val="00AE54C6"/>
    <w:rsid w:val="00AF30D1"/>
    <w:rsid w:val="00AF57D0"/>
    <w:rsid w:val="00AF72A6"/>
    <w:rsid w:val="00B02425"/>
    <w:rsid w:val="00B12CD5"/>
    <w:rsid w:val="00B20853"/>
    <w:rsid w:val="00B36818"/>
    <w:rsid w:val="00B3714B"/>
    <w:rsid w:val="00B40061"/>
    <w:rsid w:val="00B411DF"/>
    <w:rsid w:val="00B42378"/>
    <w:rsid w:val="00B430D3"/>
    <w:rsid w:val="00B449AF"/>
    <w:rsid w:val="00B44E34"/>
    <w:rsid w:val="00B45F4E"/>
    <w:rsid w:val="00B5495E"/>
    <w:rsid w:val="00B72F9D"/>
    <w:rsid w:val="00B74DC2"/>
    <w:rsid w:val="00B80D72"/>
    <w:rsid w:val="00B81913"/>
    <w:rsid w:val="00B85445"/>
    <w:rsid w:val="00B85C6F"/>
    <w:rsid w:val="00B9256F"/>
    <w:rsid w:val="00BA7238"/>
    <w:rsid w:val="00BA78BE"/>
    <w:rsid w:val="00BB3079"/>
    <w:rsid w:val="00BB4CB5"/>
    <w:rsid w:val="00BC1D74"/>
    <w:rsid w:val="00BD4188"/>
    <w:rsid w:val="00BE697A"/>
    <w:rsid w:val="00BE74A6"/>
    <w:rsid w:val="00BF294F"/>
    <w:rsid w:val="00C02D87"/>
    <w:rsid w:val="00C10E2B"/>
    <w:rsid w:val="00C5063A"/>
    <w:rsid w:val="00C73755"/>
    <w:rsid w:val="00C7731A"/>
    <w:rsid w:val="00CA2AFE"/>
    <w:rsid w:val="00CA63D8"/>
    <w:rsid w:val="00CB0D9C"/>
    <w:rsid w:val="00CB31CA"/>
    <w:rsid w:val="00CB3E95"/>
    <w:rsid w:val="00CB7CF8"/>
    <w:rsid w:val="00CC24B3"/>
    <w:rsid w:val="00CC3F31"/>
    <w:rsid w:val="00CD55F9"/>
    <w:rsid w:val="00CF3B69"/>
    <w:rsid w:val="00CF752B"/>
    <w:rsid w:val="00D155F6"/>
    <w:rsid w:val="00D15CA8"/>
    <w:rsid w:val="00D17F3E"/>
    <w:rsid w:val="00D263EF"/>
    <w:rsid w:val="00D41087"/>
    <w:rsid w:val="00D53E52"/>
    <w:rsid w:val="00D572F0"/>
    <w:rsid w:val="00D629E3"/>
    <w:rsid w:val="00D73DDA"/>
    <w:rsid w:val="00D75C07"/>
    <w:rsid w:val="00D77271"/>
    <w:rsid w:val="00DA1B1E"/>
    <w:rsid w:val="00DA2650"/>
    <w:rsid w:val="00DA7DAD"/>
    <w:rsid w:val="00DB4B08"/>
    <w:rsid w:val="00DB64B5"/>
    <w:rsid w:val="00DB64CB"/>
    <w:rsid w:val="00DC026B"/>
    <w:rsid w:val="00DC0A95"/>
    <w:rsid w:val="00DC30B0"/>
    <w:rsid w:val="00DE1EDE"/>
    <w:rsid w:val="00DE201C"/>
    <w:rsid w:val="00DF00D3"/>
    <w:rsid w:val="00DF107A"/>
    <w:rsid w:val="00E0276A"/>
    <w:rsid w:val="00E040E6"/>
    <w:rsid w:val="00E07355"/>
    <w:rsid w:val="00E1600C"/>
    <w:rsid w:val="00E16F6A"/>
    <w:rsid w:val="00E20530"/>
    <w:rsid w:val="00E247E4"/>
    <w:rsid w:val="00E338F5"/>
    <w:rsid w:val="00E34FE5"/>
    <w:rsid w:val="00E41A73"/>
    <w:rsid w:val="00E46C9F"/>
    <w:rsid w:val="00E50F5A"/>
    <w:rsid w:val="00E6268A"/>
    <w:rsid w:val="00E67481"/>
    <w:rsid w:val="00E72DBA"/>
    <w:rsid w:val="00E73EA4"/>
    <w:rsid w:val="00E75617"/>
    <w:rsid w:val="00E839FA"/>
    <w:rsid w:val="00EA09B2"/>
    <w:rsid w:val="00EA6C5D"/>
    <w:rsid w:val="00EA709B"/>
    <w:rsid w:val="00EB1700"/>
    <w:rsid w:val="00EB425A"/>
    <w:rsid w:val="00EB6D93"/>
    <w:rsid w:val="00EC5EFF"/>
    <w:rsid w:val="00EC7B50"/>
    <w:rsid w:val="00ED13CC"/>
    <w:rsid w:val="00EF0A1A"/>
    <w:rsid w:val="00EF18A7"/>
    <w:rsid w:val="00EF5DEC"/>
    <w:rsid w:val="00F10F2D"/>
    <w:rsid w:val="00F14976"/>
    <w:rsid w:val="00F14E0D"/>
    <w:rsid w:val="00F249B5"/>
    <w:rsid w:val="00F36E5F"/>
    <w:rsid w:val="00F37A6F"/>
    <w:rsid w:val="00F43D55"/>
    <w:rsid w:val="00F514A7"/>
    <w:rsid w:val="00F5150A"/>
    <w:rsid w:val="00F64E19"/>
    <w:rsid w:val="00F7037C"/>
    <w:rsid w:val="00F73AED"/>
    <w:rsid w:val="00F75442"/>
    <w:rsid w:val="00F8202A"/>
    <w:rsid w:val="00F826DF"/>
    <w:rsid w:val="00F83DAA"/>
    <w:rsid w:val="00F8735A"/>
    <w:rsid w:val="00F87CC3"/>
    <w:rsid w:val="00FA2853"/>
    <w:rsid w:val="00FA75E1"/>
    <w:rsid w:val="00FB3771"/>
    <w:rsid w:val="00FC6139"/>
    <w:rsid w:val="00FD293B"/>
    <w:rsid w:val="00FD7414"/>
    <w:rsid w:val="00FE5335"/>
    <w:rsid w:val="00FF06F3"/>
    <w:rsid w:val="00FF22F1"/>
    <w:rsid w:val="00FF28C5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F8F7"/>
  <w15:docId w15:val="{BCB861B6-3B09-47F4-BAB1-F971D57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99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uiPriority w:val="99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uiPriority w:val="99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uiPriority w:val="99"/>
    <w:rsid w:val="00623A3D"/>
    <w:rPr>
      <w:sz w:val="16"/>
      <w:szCs w:val="16"/>
    </w:rPr>
  </w:style>
  <w:style w:type="paragraph" w:styleId="Bezodstpw">
    <w:name w:val="No Spacing"/>
    <w:uiPriority w:val="99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uiPriority w:val="99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9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unhideWhenUsed/>
    <w:rsid w:val="003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4B71"/>
    <w:rPr>
      <w:color w:val="605E5C"/>
      <w:shd w:val="clear" w:color="auto" w:fill="E1DFDD"/>
    </w:rPr>
  </w:style>
  <w:style w:type="character" w:styleId="Odwoanieprzypisudolnego">
    <w:name w:val="footnote reference"/>
    <w:unhideWhenUsed/>
    <w:rsid w:val="00F73AED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F73AE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F73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73A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72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41C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gwp6903a9bfmsonormal">
    <w:name w:val="gwp6903a9bf_msonormal"/>
    <w:basedOn w:val="Normalny"/>
    <w:uiPriority w:val="99"/>
    <w:rsid w:val="00741C3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C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C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741C3E"/>
    <w:rPr>
      <w:vertAlign w:val="superscript"/>
    </w:rPr>
  </w:style>
  <w:style w:type="character" w:styleId="Uwydatnienie">
    <w:name w:val="Emphasis"/>
    <w:basedOn w:val="Domylnaczcionkaakapitu"/>
    <w:qFormat/>
    <w:rsid w:val="00741C3E"/>
    <w:rPr>
      <w:i/>
      <w:iCs/>
    </w:rPr>
  </w:style>
  <w:style w:type="table" w:customStyle="1" w:styleId="TableGrid">
    <w:name w:val="TableGrid"/>
    <w:rsid w:val="00741C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4211201244707885641msolistparagraph">
    <w:name w:val="m_4211201244707885641msolistparagraph"/>
    <w:basedOn w:val="Normalny"/>
    <w:rsid w:val="0020328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3E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B887-68D2-46ED-838C-3298878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65</cp:revision>
  <cp:lastPrinted>2021-03-19T14:11:00Z</cp:lastPrinted>
  <dcterms:created xsi:type="dcterms:W3CDTF">2021-03-18T08:51:00Z</dcterms:created>
  <dcterms:modified xsi:type="dcterms:W3CDTF">2021-03-25T09:49:00Z</dcterms:modified>
</cp:coreProperties>
</file>